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1482" w14:textId="77777777" w:rsidR="00E336B4" w:rsidRPr="00E336B4" w:rsidRDefault="00E336B4" w:rsidP="00E336B4">
      <w:pPr>
        <w:widowControl/>
        <w:suppressAutoHyphens/>
        <w:spacing w:after="120" w:line="280" w:lineRule="exact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</w:p>
    <w:p w14:paraId="38F04B0F" w14:textId="77777777" w:rsidR="007A6F40" w:rsidRPr="002B10F8" w:rsidRDefault="007A6F40" w:rsidP="007A6F40">
      <w:pPr>
        <w:keepNext/>
        <w:widowControl/>
        <w:spacing w:after="120" w:line="280" w:lineRule="exact"/>
        <w:jc w:val="center"/>
        <w:outlineLvl w:val="0"/>
        <w:rPr>
          <w:rFonts w:asciiTheme="minorHAnsi" w:eastAsia="Times New Roman" w:hAnsiTheme="minorHAnsi" w:cstheme="minorHAnsi"/>
          <w:b/>
          <w:kern w:val="0"/>
          <w:sz w:val="24"/>
          <w:lang w:eastAsia="it-IT" w:bidi="ar-SA"/>
        </w:rPr>
      </w:pPr>
      <w:r w:rsidRPr="002B10F8">
        <w:rPr>
          <w:rFonts w:asciiTheme="minorHAnsi" w:eastAsia="Times New Roman" w:hAnsiTheme="minorHAnsi" w:cstheme="minorHAnsi"/>
          <w:b/>
          <w:kern w:val="0"/>
          <w:sz w:val="24"/>
          <w:lang w:eastAsia="it-IT" w:bidi="ar-SA"/>
        </w:rPr>
        <w:t>DICHIARAZIONE DI ADESIONE AL PROGETTO CONSORTILE</w:t>
      </w:r>
    </w:p>
    <w:p w14:paraId="757C48A0" w14:textId="77777777" w:rsidR="007A6F40" w:rsidRPr="002B10F8" w:rsidRDefault="007A6F40" w:rsidP="007A6F40">
      <w:pPr>
        <w:keepNext/>
        <w:widowControl/>
        <w:spacing w:after="120"/>
        <w:jc w:val="center"/>
        <w:outlineLvl w:val="0"/>
        <w:rPr>
          <w:rFonts w:asciiTheme="minorHAnsi" w:eastAsia="Times New Roman" w:hAnsiTheme="minorHAnsi" w:cstheme="minorHAnsi"/>
          <w:b/>
          <w:kern w:val="0"/>
          <w:szCs w:val="22"/>
          <w:lang w:eastAsia="it-IT" w:bidi="ar-SA"/>
        </w:rPr>
      </w:pPr>
      <w:r w:rsidRPr="002B10F8">
        <w:rPr>
          <w:rFonts w:asciiTheme="minorHAnsi" w:eastAsia="Times New Roman" w:hAnsiTheme="minorHAnsi" w:cstheme="minorHAnsi"/>
          <w:b/>
          <w:kern w:val="0"/>
          <w:szCs w:val="22"/>
          <w:lang w:eastAsia="it-IT" w:bidi="ar-SA"/>
        </w:rPr>
        <w:t>(da compilarsi esclusivamente da parte delle imprese consorziate)</w:t>
      </w:r>
    </w:p>
    <w:p w14:paraId="3BFB1B96" w14:textId="77777777" w:rsidR="007A6F40" w:rsidRPr="002B10F8" w:rsidRDefault="007A6F40" w:rsidP="007A6F40">
      <w:pPr>
        <w:keepNext/>
        <w:widowControl/>
        <w:spacing w:after="120"/>
        <w:outlineLvl w:val="0"/>
        <w:rPr>
          <w:rFonts w:asciiTheme="minorHAnsi" w:eastAsia="Times New Roman" w:hAnsiTheme="minorHAnsi" w:cstheme="minorHAnsi"/>
          <w:b/>
          <w:kern w:val="0"/>
          <w:szCs w:val="22"/>
          <w:lang w:eastAsia="it-IT" w:bidi="ar-SA"/>
        </w:rPr>
      </w:pPr>
    </w:p>
    <w:p w14:paraId="2B5E0DE7" w14:textId="77777777" w:rsidR="007A6F40" w:rsidRPr="002B10F8" w:rsidRDefault="007A6F40" w:rsidP="007A6F40">
      <w:pPr>
        <w:widowControl/>
        <w:suppressAutoHyphens/>
        <w:spacing w:after="120"/>
        <w:rPr>
          <w:rFonts w:asciiTheme="minorHAnsi" w:eastAsia="Times New Roman" w:hAnsiTheme="minorHAnsi" w:cstheme="minorHAnsi"/>
          <w:kern w:val="0"/>
          <w:szCs w:val="22"/>
          <w:lang w:eastAsia="ar-SA" w:bidi="ar-SA"/>
        </w:rPr>
      </w:pPr>
      <w:r w:rsidRPr="002B10F8">
        <w:rPr>
          <w:rFonts w:asciiTheme="minorHAnsi" w:eastAsia="Times New Roman" w:hAnsiTheme="minorHAnsi" w:cstheme="minorHAnsi"/>
          <w:kern w:val="0"/>
          <w:szCs w:val="22"/>
          <w:lang w:eastAsia="ar-SA" w:bidi="ar-SA"/>
        </w:rPr>
        <w:t xml:space="preserve">Il sottoscritto ________________________________ </w:t>
      </w:r>
    </w:p>
    <w:p w14:paraId="581F8563" w14:textId="77777777" w:rsidR="00152275" w:rsidRDefault="007A6F40" w:rsidP="007A6F40">
      <w:pPr>
        <w:widowControl/>
        <w:suppressAutoHyphens/>
        <w:spacing w:after="120"/>
        <w:rPr>
          <w:rFonts w:asciiTheme="minorHAnsi" w:eastAsia="Times New Roman" w:hAnsiTheme="minorHAnsi" w:cstheme="minorHAnsi"/>
          <w:kern w:val="0"/>
          <w:szCs w:val="22"/>
          <w:lang w:eastAsia="ar-SA" w:bidi="ar-SA"/>
        </w:rPr>
      </w:pPr>
      <w:r w:rsidRPr="002B10F8">
        <w:rPr>
          <w:rFonts w:asciiTheme="minorHAnsi" w:eastAsia="Times New Roman" w:hAnsiTheme="minorHAnsi" w:cstheme="minorHAnsi"/>
          <w:kern w:val="0"/>
          <w:szCs w:val="22"/>
          <w:lang w:eastAsia="ar-SA" w:bidi="ar-SA"/>
        </w:rPr>
        <w:t>nato a __________________</w:t>
      </w:r>
      <w:r w:rsidR="00BE6970">
        <w:rPr>
          <w:rFonts w:asciiTheme="minorHAnsi" w:eastAsia="Times New Roman" w:hAnsiTheme="minorHAnsi" w:cstheme="minorHAnsi"/>
          <w:kern w:val="0"/>
          <w:szCs w:val="22"/>
          <w:lang w:eastAsia="ar-SA" w:bidi="ar-SA"/>
        </w:rPr>
        <w:t>______________</w:t>
      </w:r>
      <w:r w:rsidR="00152275">
        <w:rPr>
          <w:rFonts w:asciiTheme="minorHAnsi" w:eastAsia="Times New Roman" w:hAnsiTheme="minorHAnsi" w:cstheme="minorHAnsi"/>
          <w:kern w:val="0"/>
          <w:szCs w:val="22"/>
          <w:lang w:eastAsia="ar-SA" w:bidi="ar-SA"/>
        </w:rPr>
        <w:t>_______</w:t>
      </w:r>
      <w:r w:rsidRPr="002B10F8">
        <w:rPr>
          <w:rFonts w:asciiTheme="minorHAnsi" w:eastAsia="Times New Roman" w:hAnsiTheme="minorHAnsi" w:cstheme="minorHAnsi"/>
          <w:kern w:val="0"/>
          <w:szCs w:val="22"/>
          <w:lang w:eastAsia="ar-SA" w:bidi="ar-SA"/>
        </w:rPr>
        <w:t>, Prov ____________ il __________</w:t>
      </w:r>
    </w:p>
    <w:p w14:paraId="52482A8A" w14:textId="63BEAD7D" w:rsidR="007A6F40" w:rsidRPr="002B10F8" w:rsidRDefault="007A6F40" w:rsidP="007A6F40">
      <w:pPr>
        <w:widowControl/>
        <w:suppressAutoHyphens/>
        <w:spacing w:after="120"/>
        <w:rPr>
          <w:rFonts w:asciiTheme="minorHAnsi" w:eastAsia="Times New Roman" w:hAnsiTheme="minorHAnsi" w:cstheme="minorHAnsi"/>
          <w:kern w:val="0"/>
          <w:szCs w:val="22"/>
          <w:lang w:eastAsia="ar-SA" w:bidi="ar-SA"/>
        </w:rPr>
      </w:pPr>
      <w:r w:rsidRPr="002B10F8">
        <w:rPr>
          <w:rFonts w:asciiTheme="minorHAnsi" w:eastAsia="Times New Roman" w:hAnsiTheme="minorHAnsi" w:cstheme="minorHAnsi"/>
          <w:kern w:val="0"/>
          <w:szCs w:val="22"/>
          <w:lang w:eastAsia="ar-SA" w:bidi="ar-SA"/>
        </w:rPr>
        <w:t>CF personale ____________________</w:t>
      </w:r>
    </w:p>
    <w:p w14:paraId="3594BEE2" w14:textId="77777777" w:rsidR="007A6F40" w:rsidRPr="002B10F8" w:rsidRDefault="007A6F40" w:rsidP="007A6F40">
      <w:pPr>
        <w:widowControl/>
        <w:suppressAutoHyphens/>
        <w:spacing w:after="120"/>
        <w:rPr>
          <w:rFonts w:asciiTheme="minorHAnsi" w:eastAsia="Times New Roman" w:hAnsiTheme="minorHAnsi" w:cstheme="minorHAnsi"/>
          <w:kern w:val="0"/>
          <w:szCs w:val="22"/>
          <w:lang w:eastAsia="ar-SA" w:bidi="ar-SA"/>
        </w:rPr>
      </w:pPr>
      <w:r w:rsidRPr="002B10F8">
        <w:rPr>
          <w:rFonts w:asciiTheme="minorHAnsi" w:eastAsia="Times New Roman" w:hAnsiTheme="minorHAnsi" w:cstheme="minorHAnsi"/>
          <w:kern w:val="0"/>
          <w:szCs w:val="22"/>
          <w:lang w:eastAsia="ar-SA" w:bidi="ar-SA"/>
        </w:rPr>
        <w:t xml:space="preserve">in qualità di _____________________________________________ </w:t>
      </w:r>
    </w:p>
    <w:p w14:paraId="266BBA45" w14:textId="77777777" w:rsidR="007A6F40" w:rsidRPr="002B10F8" w:rsidRDefault="007A6F40" w:rsidP="007A6F40">
      <w:pPr>
        <w:widowControl/>
        <w:suppressAutoHyphens/>
        <w:spacing w:after="120"/>
        <w:rPr>
          <w:rFonts w:asciiTheme="minorHAnsi" w:eastAsia="Times New Roman" w:hAnsiTheme="minorHAnsi" w:cstheme="minorHAnsi"/>
          <w:kern w:val="0"/>
          <w:szCs w:val="22"/>
          <w:lang w:eastAsia="ar-SA" w:bidi="ar-SA"/>
        </w:rPr>
      </w:pPr>
      <w:r w:rsidRPr="002B10F8">
        <w:rPr>
          <w:rFonts w:asciiTheme="minorHAnsi" w:eastAsia="Times New Roman" w:hAnsiTheme="minorHAnsi" w:cstheme="minorHAnsi"/>
          <w:kern w:val="0"/>
          <w:szCs w:val="22"/>
          <w:lang w:eastAsia="ar-SA" w:bidi="ar-SA"/>
        </w:rPr>
        <w:t>dell’impresa: _______________________________________________</w:t>
      </w:r>
    </w:p>
    <w:p w14:paraId="0DD5BE90" w14:textId="77777777" w:rsidR="007A6F40" w:rsidRPr="002B10F8" w:rsidRDefault="007A6F40" w:rsidP="007A6F40">
      <w:pPr>
        <w:widowControl/>
        <w:suppressAutoHyphens/>
        <w:spacing w:after="120"/>
        <w:rPr>
          <w:rFonts w:asciiTheme="minorHAnsi" w:eastAsia="Times New Roman" w:hAnsiTheme="minorHAnsi" w:cstheme="minorHAnsi"/>
          <w:kern w:val="0"/>
          <w:szCs w:val="22"/>
          <w:lang w:eastAsia="ar-SA" w:bidi="ar-SA"/>
        </w:rPr>
      </w:pPr>
      <w:r w:rsidRPr="002B10F8">
        <w:rPr>
          <w:rFonts w:asciiTheme="minorHAnsi" w:eastAsia="Times New Roman" w:hAnsiTheme="minorHAnsi" w:cstheme="minorHAnsi"/>
          <w:kern w:val="0"/>
          <w:szCs w:val="22"/>
          <w:lang w:eastAsia="ar-SA" w:bidi="ar-SA"/>
        </w:rPr>
        <w:t>(P.IVA): _____________________, (Codice Fiscale): _______________________________</w:t>
      </w:r>
    </w:p>
    <w:p w14:paraId="5BFC5774" w14:textId="77777777" w:rsidR="007A6F40" w:rsidRPr="002B10F8" w:rsidRDefault="007A6F40" w:rsidP="007A6F40">
      <w:pPr>
        <w:widowControl/>
        <w:suppressAutoHyphens/>
        <w:spacing w:after="120"/>
        <w:jc w:val="both"/>
        <w:rPr>
          <w:rFonts w:asciiTheme="minorHAnsi" w:eastAsia="Times New Roman" w:hAnsiTheme="minorHAnsi" w:cstheme="minorHAnsi"/>
          <w:b/>
          <w:color w:val="000000"/>
          <w:kern w:val="0"/>
          <w:szCs w:val="22"/>
          <w:lang w:eastAsia="ar-SA" w:bidi="ar-SA"/>
        </w:rPr>
      </w:pPr>
      <w:r w:rsidRPr="002B10F8">
        <w:rPr>
          <w:rFonts w:asciiTheme="minorHAnsi" w:eastAsia="Times New Roman" w:hAnsiTheme="minorHAnsi" w:cstheme="minorHAnsi"/>
          <w:kern w:val="0"/>
          <w:szCs w:val="22"/>
          <w:lang w:eastAsia="ar-SA" w:bidi="ar-SA"/>
        </w:rPr>
        <w:t>con sede a _____________, Prov. _________, via __________________________, n. __</w:t>
      </w:r>
    </w:p>
    <w:p w14:paraId="7AB3DF5E" w14:textId="77777777" w:rsidR="007A6F40" w:rsidRDefault="007A6F40" w:rsidP="007A6F40">
      <w:pPr>
        <w:widowControl/>
        <w:suppressAutoHyphens/>
        <w:spacing w:after="120"/>
        <w:jc w:val="both"/>
        <w:rPr>
          <w:rFonts w:asciiTheme="minorHAnsi" w:eastAsia="Times New Roman" w:hAnsiTheme="minorHAnsi" w:cstheme="minorHAnsi"/>
          <w:b/>
          <w:color w:val="000000"/>
          <w:kern w:val="0"/>
          <w:szCs w:val="22"/>
          <w:lang w:eastAsia="ar-SA" w:bidi="ar-SA"/>
        </w:rPr>
      </w:pPr>
    </w:p>
    <w:p w14:paraId="618D1E5F" w14:textId="77777777" w:rsidR="007A6F40" w:rsidRPr="002B10F8" w:rsidRDefault="007A6F40" w:rsidP="007A6F40">
      <w:pPr>
        <w:widowControl/>
        <w:suppressAutoHyphens/>
        <w:spacing w:after="120"/>
        <w:jc w:val="both"/>
        <w:rPr>
          <w:rFonts w:asciiTheme="minorHAnsi" w:eastAsia="Times New Roman" w:hAnsiTheme="minorHAnsi" w:cstheme="minorHAnsi"/>
          <w:b/>
          <w:caps/>
          <w:color w:val="000000"/>
          <w:kern w:val="0"/>
          <w:szCs w:val="22"/>
          <w:lang w:eastAsia="ar-SA" w:bidi="ar-SA"/>
        </w:rPr>
      </w:pPr>
      <w:r w:rsidRPr="002B10F8">
        <w:rPr>
          <w:rFonts w:asciiTheme="minorHAnsi" w:eastAsia="Times New Roman" w:hAnsiTheme="minorHAnsi" w:cstheme="minorHAnsi"/>
          <w:b/>
          <w:color w:val="000000"/>
          <w:kern w:val="0"/>
          <w:szCs w:val="22"/>
          <w:lang w:eastAsia="ar-SA" w:bidi="ar-SA"/>
        </w:rPr>
        <w:t>ai sensi degli artt. 46 e 47 del D.P.R. 445/2000, consapevole della responsabilità penale cui può andare incontro nel caso di affermazioni mendaci</w:t>
      </w:r>
      <w:r>
        <w:rPr>
          <w:rFonts w:asciiTheme="minorHAnsi" w:eastAsia="Times New Roman" w:hAnsiTheme="minorHAnsi" w:cstheme="minorHAnsi"/>
          <w:b/>
          <w:color w:val="000000"/>
          <w:kern w:val="0"/>
          <w:szCs w:val="22"/>
          <w:lang w:eastAsia="ar-SA" w:bidi="ar-SA"/>
        </w:rPr>
        <w:t>;</w:t>
      </w:r>
    </w:p>
    <w:p w14:paraId="7DD2FAD9" w14:textId="77777777" w:rsidR="007A6F40" w:rsidRDefault="007A6F40" w:rsidP="007A6F40">
      <w:pPr>
        <w:widowControl/>
        <w:suppressAutoHyphens/>
        <w:spacing w:after="120"/>
        <w:jc w:val="both"/>
        <w:rPr>
          <w:rFonts w:asciiTheme="minorHAnsi" w:eastAsia="Times New Roman" w:hAnsiTheme="minorHAnsi" w:cstheme="minorHAnsi"/>
          <w:b/>
          <w:color w:val="000000"/>
          <w:kern w:val="0"/>
          <w:szCs w:val="22"/>
          <w:lang w:eastAsia="ar-SA" w:bidi="ar-SA"/>
        </w:rPr>
      </w:pPr>
    </w:p>
    <w:p w14:paraId="21EE5CF5" w14:textId="77777777" w:rsidR="007A6F40" w:rsidRDefault="007A6F40" w:rsidP="007A6F40">
      <w:pPr>
        <w:widowControl/>
        <w:suppressAutoHyphens/>
        <w:spacing w:after="120"/>
        <w:jc w:val="both"/>
        <w:rPr>
          <w:rFonts w:asciiTheme="minorHAnsi" w:eastAsia="Times New Roman" w:hAnsiTheme="minorHAnsi" w:cstheme="minorHAnsi"/>
          <w:b/>
          <w:color w:val="000000"/>
          <w:kern w:val="0"/>
          <w:szCs w:val="22"/>
          <w:lang w:eastAsia="ar-SA" w:bidi="ar-SA"/>
        </w:rPr>
      </w:pPr>
      <w:r w:rsidRPr="002B10F8">
        <w:rPr>
          <w:rFonts w:asciiTheme="minorHAnsi" w:eastAsia="Times New Roman" w:hAnsiTheme="minorHAnsi" w:cstheme="minorHAnsi"/>
          <w:b/>
          <w:color w:val="000000"/>
          <w:kern w:val="0"/>
          <w:szCs w:val="22"/>
          <w:lang w:eastAsia="ar-SA" w:bidi="ar-SA"/>
        </w:rPr>
        <w:t>preso atto del Regolamento (UE) n. 1407/2013 del 18 dicembre 2013 “de minimis” pubblicato nella G.U.U.E. 24 dicembre 2013, n. L 352</w:t>
      </w:r>
      <w:r>
        <w:rPr>
          <w:rFonts w:asciiTheme="minorHAnsi" w:eastAsia="Times New Roman" w:hAnsiTheme="minorHAnsi" w:cstheme="minorHAnsi"/>
          <w:b/>
          <w:color w:val="000000"/>
          <w:kern w:val="0"/>
          <w:szCs w:val="22"/>
          <w:lang w:eastAsia="ar-SA" w:bidi="ar-SA"/>
        </w:rPr>
        <w:t>;</w:t>
      </w:r>
    </w:p>
    <w:p w14:paraId="5070DBE0" w14:textId="77777777" w:rsidR="007A6F40" w:rsidRPr="002B10F8" w:rsidRDefault="007A6F40" w:rsidP="007A6F40">
      <w:pPr>
        <w:widowControl/>
        <w:suppressAutoHyphens/>
        <w:spacing w:after="120"/>
        <w:jc w:val="both"/>
        <w:rPr>
          <w:rFonts w:asciiTheme="minorHAnsi" w:eastAsia="Times New Roman" w:hAnsiTheme="minorHAnsi" w:cstheme="minorHAnsi"/>
          <w:b/>
          <w:color w:val="000000"/>
          <w:kern w:val="0"/>
          <w:szCs w:val="22"/>
          <w:lang w:eastAsia="ar-SA" w:bidi="ar-SA"/>
        </w:rPr>
      </w:pPr>
    </w:p>
    <w:p w14:paraId="14AFF50C" w14:textId="77777777" w:rsidR="007A6F40" w:rsidRDefault="007A6F40" w:rsidP="007A6F40">
      <w:pPr>
        <w:widowControl/>
        <w:suppressAutoHyphens/>
        <w:spacing w:after="120"/>
        <w:ind w:firstLine="3"/>
        <w:jc w:val="center"/>
        <w:rPr>
          <w:rFonts w:asciiTheme="minorHAnsi" w:eastAsia="Times New Roman" w:hAnsiTheme="minorHAnsi" w:cstheme="minorHAnsi"/>
          <w:b/>
          <w:caps/>
          <w:color w:val="000000"/>
          <w:kern w:val="0"/>
          <w:szCs w:val="22"/>
          <w:lang w:eastAsia="ar-SA" w:bidi="ar-SA"/>
        </w:rPr>
      </w:pPr>
      <w:r w:rsidRPr="002B10F8">
        <w:rPr>
          <w:rFonts w:asciiTheme="minorHAnsi" w:eastAsia="Times New Roman" w:hAnsiTheme="minorHAnsi" w:cstheme="minorHAnsi"/>
          <w:b/>
          <w:caps/>
          <w:color w:val="000000"/>
          <w:kern w:val="0"/>
          <w:szCs w:val="22"/>
          <w:lang w:eastAsia="ar-SA" w:bidi="ar-SA"/>
        </w:rPr>
        <w:t>dichiara E AUTOCERTIFICA</w:t>
      </w:r>
    </w:p>
    <w:p w14:paraId="3D588A94" w14:textId="77777777" w:rsidR="007A6F40" w:rsidRPr="002B10F8" w:rsidRDefault="007A6F40" w:rsidP="007A6F40">
      <w:pPr>
        <w:widowControl/>
        <w:suppressAutoHyphens/>
        <w:spacing w:after="120"/>
        <w:ind w:firstLine="6"/>
        <w:jc w:val="center"/>
        <w:rPr>
          <w:rFonts w:asciiTheme="minorHAnsi" w:eastAsia="Times New Roman" w:hAnsiTheme="minorHAnsi" w:cstheme="minorHAnsi"/>
          <w:b/>
          <w:color w:val="000000"/>
          <w:kern w:val="0"/>
          <w:szCs w:val="22"/>
          <w:lang w:eastAsia="ar-SA" w:bidi="ar-SA"/>
        </w:rPr>
      </w:pPr>
    </w:p>
    <w:p w14:paraId="08C9129B" w14:textId="77777777" w:rsidR="007A6F40" w:rsidRPr="002B10F8" w:rsidRDefault="007A6F40" w:rsidP="00B26433">
      <w:pPr>
        <w:widowControl/>
        <w:numPr>
          <w:ilvl w:val="0"/>
          <w:numId w:val="77"/>
        </w:numPr>
        <w:tabs>
          <w:tab w:val="clear" w:pos="-295"/>
          <w:tab w:val="num" w:pos="284"/>
        </w:tabs>
        <w:spacing w:after="120"/>
        <w:ind w:left="284" w:hanging="284"/>
        <w:rPr>
          <w:rFonts w:asciiTheme="minorHAnsi" w:eastAsia="Times New Roman" w:hAnsiTheme="minorHAnsi" w:cstheme="minorHAnsi"/>
          <w:color w:val="000000"/>
          <w:kern w:val="0"/>
          <w:szCs w:val="22"/>
          <w:lang w:eastAsia="ar-SA" w:bidi="ar-SA"/>
        </w:rPr>
      </w:pPr>
      <w:r w:rsidRPr="002B10F8">
        <w:rPr>
          <w:rFonts w:asciiTheme="minorHAnsi" w:eastAsia="Times New Roman" w:hAnsiTheme="minorHAnsi" w:cstheme="minorHAnsi"/>
          <w:color w:val="000000"/>
          <w:kern w:val="0"/>
          <w:szCs w:val="22"/>
          <w:lang w:eastAsia="ar-SA" w:bidi="ar-SA"/>
        </w:rPr>
        <w:t>che l’impresa è associata al consorzio _________________________;</w:t>
      </w:r>
    </w:p>
    <w:p w14:paraId="24DB78AF" w14:textId="77777777" w:rsidR="007A6F40" w:rsidRPr="002B10F8" w:rsidRDefault="007A6F40" w:rsidP="00B26433">
      <w:pPr>
        <w:widowControl/>
        <w:numPr>
          <w:ilvl w:val="0"/>
          <w:numId w:val="77"/>
        </w:numPr>
        <w:tabs>
          <w:tab w:val="clear" w:pos="-295"/>
          <w:tab w:val="num" w:pos="284"/>
        </w:tabs>
        <w:spacing w:after="120"/>
        <w:ind w:left="284" w:hanging="284"/>
        <w:rPr>
          <w:rFonts w:asciiTheme="minorHAnsi" w:eastAsia="Times New Roman" w:hAnsiTheme="minorHAnsi" w:cstheme="minorHAnsi"/>
          <w:color w:val="000000"/>
          <w:kern w:val="0"/>
          <w:szCs w:val="22"/>
          <w:lang w:eastAsia="ar-SA" w:bidi="ar-SA"/>
        </w:rPr>
      </w:pPr>
      <w:r w:rsidRPr="002B10F8">
        <w:rPr>
          <w:rFonts w:asciiTheme="minorHAnsi" w:eastAsia="Times New Roman" w:hAnsiTheme="minorHAnsi" w:cstheme="minorHAnsi"/>
          <w:color w:val="000000"/>
          <w:kern w:val="0"/>
          <w:szCs w:val="22"/>
          <w:lang w:eastAsia="ar-SA" w:bidi="ar-SA"/>
        </w:rPr>
        <w:t xml:space="preserve">che l’impresa parteciperà al progetto presentato dal consorzio alla Regione a valere sul “Bando </w:t>
      </w:r>
      <w:r w:rsidRPr="00A35EC9">
        <w:rPr>
          <w:rFonts w:asciiTheme="minorHAnsi" w:eastAsia="Times New Roman" w:hAnsiTheme="minorHAnsi" w:cstheme="minorHAnsi"/>
          <w:color w:val="000000"/>
          <w:kern w:val="0"/>
          <w:szCs w:val="22"/>
          <w:lang w:eastAsia="ar-SA" w:bidi="ar-SA"/>
        </w:rPr>
        <w:t>per il sostegno a progetti di internazionalizzazione delle PMI, Consorzi e aggregazioni di PMI – 2023”</w:t>
      </w:r>
      <w:r w:rsidRPr="002B10F8">
        <w:rPr>
          <w:rFonts w:asciiTheme="minorHAnsi" w:eastAsia="Times New Roman" w:hAnsiTheme="minorHAnsi" w:cstheme="minorHAnsi"/>
          <w:color w:val="000000"/>
          <w:kern w:val="0"/>
          <w:szCs w:val="22"/>
          <w:lang w:eastAsia="ar-SA" w:bidi="ar-SA"/>
        </w:rPr>
        <w:t>;</w:t>
      </w:r>
    </w:p>
    <w:p w14:paraId="12B1AA24" w14:textId="77777777" w:rsidR="007A6F40" w:rsidRPr="002B10F8" w:rsidRDefault="007A6F40" w:rsidP="00B26433">
      <w:pPr>
        <w:widowControl/>
        <w:numPr>
          <w:ilvl w:val="0"/>
          <w:numId w:val="77"/>
        </w:numPr>
        <w:tabs>
          <w:tab w:val="clear" w:pos="-295"/>
          <w:tab w:val="num" w:pos="284"/>
        </w:tabs>
        <w:spacing w:after="120"/>
        <w:ind w:left="284" w:hanging="284"/>
        <w:rPr>
          <w:rFonts w:asciiTheme="minorHAnsi" w:eastAsia="Times New Roman" w:hAnsiTheme="minorHAnsi" w:cstheme="minorHAnsi"/>
          <w:color w:val="000000"/>
          <w:kern w:val="0"/>
          <w:szCs w:val="22"/>
          <w:lang w:eastAsia="ar-SA" w:bidi="ar-SA"/>
        </w:rPr>
      </w:pPr>
      <w:r w:rsidRPr="002B10F8">
        <w:rPr>
          <w:rFonts w:asciiTheme="minorHAnsi" w:eastAsia="Times New Roman" w:hAnsiTheme="minorHAnsi" w:cstheme="minorHAnsi"/>
          <w:color w:val="000000"/>
          <w:kern w:val="0"/>
          <w:szCs w:val="22"/>
          <w:lang w:eastAsia="ar-SA" w:bidi="ar-SA"/>
        </w:rPr>
        <w:t>che l’impresa è regolarmente costituita ed iscritta nel registro imprese presso la CCIAA competente per territorio (indicare CCIAA in cui si è iscritti: ___________________);</w:t>
      </w:r>
    </w:p>
    <w:p w14:paraId="44D8F561" w14:textId="77777777" w:rsidR="007A6F40" w:rsidRPr="002B10F8" w:rsidRDefault="007A6F40" w:rsidP="00B26433">
      <w:pPr>
        <w:widowControl/>
        <w:numPr>
          <w:ilvl w:val="0"/>
          <w:numId w:val="77"/>
        </w:numPr>
        <w:tabs>
          <w:tab w:val="clear" w:pos="-295"/>
          <w:tab w:val="num" w:pos="284"/>
        </w:tabs>
        <w:spacing w:after="120"/>
        <w:ind w:left="284" w:hanging="284"/>
        <w:rPr>
          <w:rFonts w:asciiTheme="minorHAnsi" w:eastAsia="Times New Roman" w:hAnsiTheme="minorHAnsi" w:cstheme="minorHAnsi"/>
          <w:color w:val="000000"/>
          <w:kern w:val="0"/>
          <w:szCs w:val="22"/>
          <w:lang w:eastAsia="ar-SA" w:bidi="ar-SA"/>
        </w:rPr>
      </w:pPr>
      <w:r w:rsidRPr="002B10F8">
        <w:rPr>
          <w:rFonts w:asciiTheme="minorHAnsi" w:eastAsia="Times New Roman" w:hAnsiTheme="minorHAnsi" w:cstheme="minorHAnsi"/>
          <w:color w:val="000000"/>
          <w:kern w:val="0"/>
          <w:szCs w:val="22"/>
          <w:lang w:eastAsia="ar-SA" w:bidi="ar-SA"/>
        </w:rPr>
        <w:t>che l’impresa è attiva e non risultano procedure di liquidazione, fallimento, concordato preventivo, amministrazione controllata o altre procedure concorsuali in corso;</w:t>
      </w:r>
    </w:p>
    <w:p w14:paraId="524A5CF5" w14:textId="77777777" w:rsidR="007A6F40" w:rsidRPr="002B10F8" w:rsidRDefault="007A6F40" w:rsidP="00B26433">
      <w:pPr>
        <w:widowControl/>
        <w:numPr>
          <w:ilvl w:val="0"/>
          <w:numId w:val="77"/>
        </w:numPr>
        <w:tabs>
          <w:tab w:val="clear" w:pos="-295"/>
          <w:tab w:val="num" w:pos="284"/>
        </w:tabs>
        <w:spacing w:after="120"/>
        <w:ind w:left="284" w:hanging="284"/>
        <w:rPr>
          <w:rFonts w:asciiTheme="minorHAnsi" w:eastAsia="Times New Roman" w:hAnsiTheme="minorHAnsi" w:cstheme="minorHAnsi"/>
          <w:color w:val="000000"/>
          <w:kern w:val="0"/>
          <w:szCs w:val="22"/>
          <w:lang w:eastAsia="ar-SA" w:bidi="ar-SA"/>
        </w:rPr>
      </w:pPr>
      <w:r w:rsidRPr="002B10F8">
        <w:rPr>
          <w:rFonts w:asciiTheme="minorHAnsi" w:eastAsia="Times New Roman" w:hAnsiTheme="minorHAnsi" w:cstheme="minorHAnsi"/>
          <w:color w:val="000000"/>
          <w:kern w:val="0"/>
          <w:szCs w:val="22"/>
          <w:lang w:eastAsia="ar-SA" w:bidi="ar-SA"/>
        </w:rPr>
        <w:t>che l’impresa non rientra</w:t>
      </w:r>
      <w:r w:rsidRPr="00A35EC9">
        <w:rPr>
          <w:rFonts w:asciiTheme="minorHAnsi" w:eastAsia="Times New Roman" w:hAnsiTheme="minorHAnsi" w:cstheme="minorHAnsi"/>
          <w:color w:val="000000"/>
          <w:kern w:val="0"/>
          <w:szCs w:val="22"/>
          <w:lang w:eastAsia="ar-SA" w:bidi="ar-SA"/>
        </w:rPr>
        <w:t xml:space="preserve"> nei casi previsti dall’art.67 DLgs 159/2011</w:t>
      </w:r>
    </w:p>
    <w:p w14:paraId="3C794F26" w14:textId="77777777" w:rsidR="006F1590" w:rsidRDefault="006F1590" w:rsidP="00A35EC9">
      <w:pPr>
        <w:pStyle w:val="Standard"/>
        <w:tabs>
          <w:tab w:val="num" w:pos="284"/>
        </w:tabs>
        <w:ind w:left="142" w:hanging="142"/>
        <w:jc w:val="center"/>
        <w:rPr>
          <w:rFonts w:asciiTheme="minorHAnsi" w:hAnsiTheme="minorHAnsi" w:cstheme="minorHAnsi"/>
          <w:b/>
          <w:caps/>
          <w:color w:val="000000"/>
          <w:sz w:val="22"/>
          <w:szCs w:val="22"/>
        </w:rPr>
      </w:pPr>
    </w:p>
    <w:p w14:paraId="17B46690" w14:textId="77777777" w:rsidR="000D126B" w:rsidRDefault="000D126B" w:rsidP="00A35EC9">
      <w:pPr>
        <w:pStyle w:val="Standard"/>
        <w:tabs>
          <w:tab w:val="num" w:pos="284"/>
        </w:tabs>
        <w:ind w:left="142" w:hanging="142"/>
        <w:jc w:val="center"/>
        <w:rPr>
          <w:rFonts w:asciiTheme="minorHAnsi" w:hAnsiTheme="minorHAnsi" w:cstheme="minorHAnsi"/>
          <w:b/>
          <w:caps/>
          <w:color w:val="000000"/>
          <w:sz w:val="22"/>
          <w:szCs w:val="22"/>
        </w:rPr>
      </w:pPr>
    </w:p>
    <w:p w14:paraId="4EDF4587" w14:textId="7B77C2CE" w:rsidR="00E508A0" w:rsidRPr="006F1590" w:rsidRDefault="00E508A0" w:rsidP="00E508A0">
      <w:pPr>
        <w:pStyle w:val="Standard"/>
        <w:ind w:firstLine="3"/>
        <w:jc w:val="center"/>
        <w:rPr>
          <w:rFonts w:asciiTheme="minorHAnsi" w:hAnsiTheme="minorHAnsi" w:cstheme="minorHAnsi"/>
          <w:b/>
          <w:caps/>
          <w:color w:val="000000"/>
          <w:sz w:val="22"/>
          <w:szCs w:val="22"/>
        </w:rPr>
      </w:pPr>
      <w:r w:rsidRPr="006F1590">
        <w:rPr>
          <w:rFonts w:asciiTheme="minorHAnsi" w:hAnsiTheme="minorHAnsi" w:cstheme="minorHAnsi"/>
          <w:b/>
          <w:caps/>
          <w:color w:val="000000"/>
          <w:sz w:val="22"/>
          <w:szCs w:val="22"/>
        </w:rPr>
        <w:lastRenderedPageBreak/>
        <w:t>dichiara INOLTRE</w:t>
      </w:r>
    </w:p>
    <w:p w14:paraId="1DB85875" w14:textId="77777777" w:rsidR="00E508A0" w:rsidRPr="006F1590" w:rsidRDefault="00E508A0" w:rsidP="00E508A0">
      <w:pPr>
        <w:pStyle w:val="Standard"/>
        <w:ind w:firstLine="3"/>
        <w:jc w:val="center"/>
        <w:rPr>
          <w:rFonts w:asciiTheme="minorHAnsi" w:hAnsiTheme="minorHAnsi" w:cstheme="minorHAnsi"/>
          <w:b/>
          <w:caps/>
          <w:color w:val="000000"/>
          <w:sz w:val="22"/>
          <w:szCs w:val="22"/>
        </w:rPr>
      </w:pPr>
    </w:p>
    <w:p w14:paraId="44263E8B" w14:textId="77777777" w:rsidR="00E508A0" w:rsidRPr="009801F5" w:rsidRDefault="00E508A0" w:rsidP="00B26433">
      <w:pPr>
        <w:widowControl/>
        <w:numPr>
          <w:ilvl w:val="0"/>
          <w:numId w:val="77"/>
        </w:numPr>
        <w:tabs>
          <w:tab w:val="clear" w:pos="-295"/>
          <w:tab w:val="num" w:pos="284"/>
        </w:tabs>
        <w:spacing w:after="120"/>
        <w:ind w:left="284" w:hanging="284"/>
        <w:rPr>
          <w:rFonts w:asciiTheme="minorHAnsi" w:eastAsia="Times New Roman" w:hAnsiTheme="minorHAnsi" w:cstheme="minorHAnsi"/>
          <w:color w:val="000000"/>
          <w:kern w:val="0"/>
          <w:szCs w:val="22"/>
          <w:lang w:eastAsia="ar-SA" w:bidi="ar-SA"/>
        </w:rPr>
      </w:pPr>
      <w:r w:rsidRPr="009801F5">
        <w:rPr>
          <w:rFonts w:asciiTheme="minorHAnsi" w:eastAsia="Times New Roman" w:hAnsiTheme="minorHAnsi" w:cstheme="minorHAnsi"/>
          <w:color w:val="000000"/>
          <w:kern w:val="0"/>
          <w:szCs w:val="22"/>
          <w:lang w:eastAsia="ar-SA" w:bidi="ar-SA"/>
        </w:rPr>
        <w:t>di essere a conoscenza delle disposizioni previste nel Decreto del Ministero delle Attività Produttive 18 aprile 2005: “Adeguamento alla disciplina comunitaria dei criteri di individuazione di piccole e medie imprese”  (G.U. 12 ottobre 2005 – in recepimento della Raccomandazione 2003/361/CE);</w:t>
      </w:r>
    </w:p>
    <w:p w14:paraId="0A3A43A0" w14:textId="77777777" w:rsidR="00E508A0" w:rsidRPr="009801F5" w:rsidRDefault="00E508A0" w:rsidP="00B26433">
      <w:pPr>
        <w:widowControl/>
        <w:numPr>
          <w:ilvl w:val="0"/>
          <w:numId w:val="77"/>
        </w:numPr>
        <w:tabs>
          <w:tab w:val="clear" w:pos="-295"/>
          <w:tab w:val="num" w:pos="284"/>
        </w:tabs>
        <w:spacing w:after="120"/>
        <w:ind w:left="284" w:hanging="284"/>
        <w:rPr>
          <w:rFonts w:asciiTheme="minorHAnsi" w:eastAsia="Times New Roman" w:hAnsiTheme="minorHAnsi" w:cstheme="minorHAnsi"/>
          <w:color w:val="000000"/>
          <w:kern w:val="0"/>
          <w:szCs w:val="22"/>
          <w:lang w:eastAsia="ar-SA" w:bidi="ar-SA"/>
        </w:rPr>
      </w:pPr>
      <w:r w:rsidRPr="009801F5">
        <w:rPr>
          <w:rFonts w:asciiTheme="minorHAnsi" w:eastAsia="Times New Roman" w:hAnsiTheme="minorHAnsi" w:cstheme="minorHAnsi"/>
          <w:color w:val="000000"/>
          <w:kern w:val="0"/>
          <w:szCs w:val="22"/>
          <w:lang w:eastAsia="ar-SA" w:bidi="ar-SA"/>
        </w:rPr>
        <w:t>di possedere i requisiti di PMI, rientrando nella categoria di:</w:t>
      </w:r>
    </w:p>
    <w:p w14:paraId="4FE8C259" w14:textId="77777777" w:rsidR="006F1590" w:rsidRPr="006F1590" w:rsidRDefault="00E508A0" w:rsidP="00B26433">
      <w:pPr>
        <w:pStyle w:val="Standard"/>
        <w:numPr>
          <w:ilvl w:val="0"/>
          <w:numId w:val="7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F1590">
        <w:rPr>
          <w:rFonts w:asciiTheme="minorHAnsi" w:hAnsiTheme="minorHAnsi" w:cstheme="minorHAnsi"/>
          <w:sz w:val="22"/>
          <w:szCs w:val="22"/>
        </w:rPr>
        <w:t>micro impresa</w:t>
      </w:r>
      <w:r w:rsidRPr="006F1590">
        <w:rPr>
          <w:rFonts w:asciiTheme="minorHAnsi" w:hAnsiTheme="minorHAnsi" w:cstheme="minorHAnsi"/>
          <w:sz w:val="22"/>
          <w:szCs w:val="22"/>
        </w:rPr>
        <w:tab/>
      </w:r>
      <w:r w:rsidRPr="006F1590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14:paraId="29832DBA" w14:textId="77777777" w:rsidR="006F1590" w:rsidRPr="006F1590" w:rsidRDefault="00E508A0" w:rsidP="00B26433">
      <w:pPr>
        <w:pStyle w:val="Standard"/>
        <w:numPr>
          <w:ilvl w:val="0"/>
          <w:numId w:val="7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F1590">
        <w:rPr>
          <w:rFonts w:asciiTheme="minorHAnsi" w:hAnsiTheme="minorHAnsi" w:cstheme="minorHAnsi"/>
          <w:sz w:val="22"/>
          <w:szCs w:val="22"/>
        </w:rPr>
        <w:t>piccola impresa</w:t>
      </w:r>
      <w:r w:rsidRPr="006F1590">
        <w:rPr>
          <w:rFonts w:asciiTheme="minorHAnsi" w:hAnsiTheme="minorHAnsi" w:cstheme="minorHAnsi"/>
          <w:sz w:val="22"/>
          <w:szCs w:val="22"/>
        </w:rPr>
        <w:tab/>
      </w:r>
      <w:r w:rsidRPr="006F1590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14:paraId="4491D12B" w14:textId="77777777" w:rsidR="001173DA" w:rsidRDefault="00E508A0" w:rsidP="00B26433">
      <w:pPr>
        <w:pStyle w:val="Standard"/>
        <w:numPr>
          <w:ilvl w:val="0"/>
          <w:numId w:val="7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F1590">
        <w:rPr>
          <w:rFonts w:asciiTheme="minorHAnsi" w:hAnsiTheme="minorHAnsi" w:cstheme="minorHAnsi"/>
          <w:sz w:val="22"/>
          <w:szCs w:val="22"/>
        </w:rPr>
        <w:t>media impresa</w:t>
      </w:r>
    </w:p>
    <w:p w14:paraId="4DE55AB8" w14:textId="68BD6327" w:rsidR="00E508A0" w:rsidRPr="001173DA" w:rsidRDefault="00E508A0" w:rsidP="001173DA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173DA">
        <w:rPr>
          <w:rFonts w:asciiTheme="minorHAnsi" w:hAnsiTheme="minorHAnsi" w:cstheme="minorHAnsi"/>
          <w:color w:val="000000"/>
          <w:sz w:val="22"/>
          <w:szCs w:val="22"/>
        </w:rPr>
        <w:t>Al fine della verifica dei parametri di cui sopra si riportano i seguenti dati relativi all’ultimo esercizio Contabile chiuso ed approvato precedente alla data di sottoscrizione della domanda, se disponibile</w:t>
      </w:r>
      <w:r w:rsidRPr="006F1590">
        <w:rPr>
          <w:rStyle w:val="Rimandonotaapidipagina14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Pr="001173DA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7CB75F75" w14:textId="77777777" w:rsidR="00897ABD" w:rsidRPr="001173DA" w:rsidRDefault="00E508A0" w:rsidP="00B26433">
      <w:pPr>
        <w:widowControl/>
        <w:numPr>
          <w:ilvl w:val="0"/>
          <w:numId w:val="77"/>
        </w:numPr>
        <w:tabs>
          <w:tab w:val="clear" w:pos="-295"/>
          <w:tab w:val="num" w:pos="284"/>
        </w:tabs>
        <w:spacing w:after="120"/>
        <w:ind w:left="284" w:hanging="284"/>
        <w:rPr>
          <w:rFonts w:asciiTheme="minorHAnsi" w:eastAsia="Times New Roman" w:hAnsiTheme="minorHAnsi" w:cstheme="minorHAnsi"/>
          <w:color w:val="000000"/>
          <w:kern w:val="0"/>
          <w:szCs w:val="22"/>
          <w:lang w:eastAsia="ar-SA" w:bidi="ar-SA"/>
        </w:rPr>
      </w:pPr>
      <w:r w:rsidRPr="001173DA">
        <w:rPr>
          <w:rFonts w:asciiTheme="minorHAnsi" w:eastAsia="Times New Roman" w:hAnsiTheme="minorHAnsi" w:cstheme="minorHAnsi"/>
          <w:color w:val="000000"/>
          <w:kern w:val="0"/>
          <w:szCs w:val="22"/>
          <w:lang w:eastAsia="ar-SA" w:bidi="ar-SA"/>
        </w:rPr>
        <w:t xml:space="preserve">Fatturato (Migliaia Euro) __________________ </w:t>
      </w:r>
      <w:r w:rsidRPr="001173DA">
        <w:rPr>
          <w:rFonts w:asciiTheme="minorHAnsi" w:eastAsia="Times New Roman" w:hAnsiTheme="minorHAnsi" w:cstheme="minorHAnsi"/>
          <w:color w:val="000000"/>
          <w:kern w:val="0"/>
          <w:szCs w:val="22"/>
          <w:lang w:eastAsia="ar-SA" w:bidi="ar-SA"/>
        </w:rPr>
        <w:tab/>
      </w:r>
    </w:p>
    <w:p w14:paraId="72D62220" w14:textId="097C32D9" w:rsidR="00E508A0" w:rsidRPr="001173DA" w:rsidRDefault="00E508A0" w:rsidP="00B26433">
      <w:pPr>
        <w:widowControl/>
        <w:numPr>
          <w:ilvl w:val="0"/>
          <w:numId w:val="77"/>
        </w:numPr>
        <w:tabs>
          <w:tab w:val="clear" w:pos="-295"/>
          <w:tab w:val="num" w:pos="284"/>
        </w:tabs>
        <w:spacing w:after="120"/>
        <w:ind w:left="284" w:hanging="284"/>
        <w:rPr>
          <w:rFonts w:asciiTheme="minorHAnsi" w:eastAsia="Times New Roman" w:hAnsiTheme="minorHAnsi" w:cstheme="minorHAnsi"/>
          <w:color w:val="000000"/>
          <w:kern w:val="0"/>
          <w:szCs w:val="22"/>
          <w:lang w:eastAsia="ar-SA" w:bidi="ar-SA"/>
        </w:rPr>
      </w:pPr>
      <w:r w:rsidRPr="001173DA">
        <w:rPr>
          <w:rFonts w:asciiTheme="minorHAnsi" w:eastAsia="Times New Roman" w:hAnsiTheme="minorHAnsi" w:cstheme="minorHAnsi"/>
          <w:color w:val="000000"/>
          <w:kern w:val="0"/>
          <w:szCs w:val="22"/>
          <w:lang w:eastAsia="ar-SA" w:bidi="ar-SA"/>
        </w:rPr>
        <w:t>Occupati (ULA)</w:t>
      </w:r>
      <w:r w:rsidRPr="00A35EC9">
        <w:rPr>
          <w:rFonts w:asciiTheme="minorHAnsi" w:eastAsia="Times New Roman" w:hAnsiTheme="minorHAnsi" w:cstheme="minorHAnsi"/>
          <w:color w:val="000000"/>
          <w:kern w:val="0"/>
          <w:szCs w:val="22"/>
          <w:lang w:eastAsia="ar-SA" w:bidi="ar-SA"/>
        </w:rPr>
        <w:footnoteReference w:id="2"/>
      </w:r>
      <w:r w:rsidRPr="001173DA">
        <w:rPr>
          <w:rFonts w:asciiTheme="minorHAnsi" w:eastAsia="Times New Roman" w:hAnsiTheme="minorHAnsi" w:cstheme="minorHAnsi"/>
          <w:color w:val="000000"/>
          <w:kern w:val="0"/>
          <w:szCs w:val="22"/>
          <w:lang w:eastAsia="ar-SA" w:bidi="ar-SA"/>
        </w:rPr>
        <w:t xml:space="preserve"> _________________</w:t>
      </w:r>
    </w:p>
    <w:p w14:paraId="1BE82B4D" w14:textId="77777777" w:rsidR="00E508A0" w:rsidRPr="001173DA" w:rsidRDefault="00E508A0" w:rsidP="00B26433">
      <w:pPr>
        <w:widowControl/>
        <w:numPr>
          <w:ilvl w:val="0"/>
          <w:numId w:val="77"/>
        </w:numPr>
        <w:tabs>
          <w:tab w:val="clear" w:pos="-295"/>
          <w:tab w:val="num" w:pos="284"/>
        </w:tabs>
        <w:spacing w:after="120"/>
        <w:ind w:left="284" w:hanging="284"/>
        <w:rPr>
          <w:rFonts w:asciiTheme="minorHAnsi" w:eastAsia="Times New Roman" w:hAnsiTheme="minorHAnsi" w:cstheme="minorHAnsi"/>
          <w:color w:val="000000"/>
          <w:kern w:val="0"/>
          <w:szCs w:val="22"/>
          <w:lang w:eastAsia="ar-SA" w:bidi="ar-SA"/>
        </w:rPr>
      </w:pPr>
      <w:r w:rsidRPr="001173DA">
        <w:rPr>
          <w:rFonts w:asciiTheme="minorHAnsi" w:eastAsia="Times New Roman" w:hAnsiTheme="minorHAnsi" w:cstheme="minorHAnsi"/>
          <w:color w:val="000000"/>
          <w:kern w:val="0"/>
          <w:szCs w:val="22"/>
          <w:lang w:eastAsia="ar-SA" w:bidi="ar-SA"/>
        </w:rPr>
        <w:t>Totale di bilancio (Euro) _______________________</w:t>
      </w:r>
    </w:p>
    <w:p w14:paraId="4BDD7E7C" w14:textId="77777777" w:rsidR="00997B16" w:rsidRPr="00A35EC9" w:rsidRDefault="00997B16" w:rsidP="00A35EC9">
      <w:pPr>
        <w:widowControl/>
        <w:spacing w:after="120"/>
        <w:ind w:left="284"/>
        <w:rPr>
          <w:rFonts w:asciiTheme="minorHAnsi" w:eastAsia="Times New Roman" w:hAnsiTheme="minorHAnsi" w:cstheme="minorHAnsi"/>
          <w:color w:val="000000"/>
          <w:kern w:val="0"/>
          <w:szCs w:val="22"/>
          <w:lang w:eastAsia="ar-SA" w:bidi="ar-SA"/>
        </w:rPr>
      </w:pPr>
    </w:p>
    <w:p w14:paraId="3870E6CA" w14:textId="5183E463" w:rsidR="00E508A0" w:rsidRPr="006F1590" w:rsidRDefault="00E508A0" w:rsidP="00997B16">
      <w:pPr>
        <w:pStyle w:val="Standard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1590">
        <w:rPr>
          <w:rFonts w:asciiTheme="minorHAnsi" w:hAnsiTheme="minorHAnsi" w:cstheme="minorHAnsi"/>
          <w:color w:val="000000"/>
          <w:sz w:val="22"/>
          <w:szCs w:val="22"/>
        </w:rPr>
        <w:t>Relativamente alla situazione societaria si riporta la situazione in cui si trova l’impresa richiedente alla data di presentazione della domanda:</w:t>
      </w:r>
    </w:p>
    <w:p w14:paraId="5E529E4F" w14:textId="7D09CDD7" w:rsidR="00E508A0" w:rsidRPr="00364DB1" w:rsidRDefault="00E508A0" w:rsidP="00B26433">
      <w:pPr>
        <w:pStyle w:val="Standard"/>
        <w:numPr>
          <w:ilvl w:val="0"/>
          <w:numId w:val="7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64DB1">
        <w:rPr>
          <w:rFonts w:asciiTheme="minorHAnsi" w:hAnsiTheme="minorHAnsi" w:cstheme="minorHAnsi"/>
          <w:sz w:val="22"/>
          <w:szCs w:val="22"/>
        </w:rPr>
        <w:t xml:space="preserve"> l’impresa è autonoma </w:t>
      </w:r>
      <w:r w:rsidRPr="00364DB1">
        <w:rPr>
          <w:rFonts w:asciiTheme="minorHAnsi" w:hAnsiTheme="minorHAnsi" w:cstheme="minorHAnsi"/>
          <w:sz w:val="22"/>
          <w:szCs w:val="22"/>
        </w:rPr>
        <w:tab/>
      </w:r>
    </w:p>
    <w:p w14:paraId="383AC161" w14:textId="7C2AAB29" w:rsidR="00997B16" w:rsidRPr="00364DB1" w:rsidRDefault="00E508A0" w:rsidP="00B26433">
      <w:pPr>
        <w:pStyle w:val="Standard"/>
        <w:numPr>
          <w:ilvl w:val="0"/>
          <w:numId w:val="7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64DB1">
        <w:rPr>
          <w:rFonts w:asciiTheme="minorHAnsi" w:hAnsiTheme="minorHAnsi" w:cstheme="minorHAnsi"/>
          <w:sz w:val="22"/>
          <w:szCs w:val="22"/>
        </w:rPr>
        <w:t xml:space="preserve"> l’impresa presenta legami di associazione </w:t>
      </w:r>
      <w:r w:rsidRPr="00364DB1">
        <w:rPr>
          <w:rFonts w:asciiTheme="minorHAnsi" w:hAnsiTheme="minorHAnsi" w:cstheme="minorHAnsi"/>
          <w:sz w:val="22"/>
          <w:szCs w:val="22"/>
        </w:rPr>
        <w:tab/>
      </w:r>
    </w:p>
    <w:p w14:paraId="22902F1E" w14:textId="53FEF517" w:rsidR="00E508A0" w:rsidRPr="00364DB1" w:rsidRDefault="00EA1ACD" w:rsidP="00B26433">
      <w:pPr>
        <w:pStyle w:val="Standard"/>
        <w:numPr>
          <w:ilvl w:val="0"/>
          <w:numId w:val="7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64DB1">
        <w:rPr>
          <w:rFonts w:asciiTheme="minorHAnsi" w:hAnsiTheme="minorHAnsi" w:cstheme="minorHAnsi"/>
          <w:sz w:val="22"/>
          <w:szCs w:val="22"/>
        </w:rPr>
        <w:t xml:space="preserve"> </w:t>
      </w:r>
      <w:r w:rsidR="00E508A0" w:rsidRPr="00364DB1">
        <w:rPr>
          <w:rFonts w:asciiTheme="minorHAnsi" w:hAnsiTheme="minorHAnsi" w:cstheme="minorHAnsi"/>
          <w:sz w:val="22"/>
          <w:szCs w:val="22"/>
        </w:rPr>
        <w:t>l’impresa presenta legami di collegamento</w:t>
      </w:r>
    </w:p>
    <w:p w14:paraId="26C7CD5D" w14:textId="77777777" w:rsidR="00E508A0" w:rsidRPr="00364DB1" w:rsidRDefault="00E508A0" w:rsidP="00E508A0">
      <w:pPr>
        <w:pStyle w:val="Standard"/>
        <w:suppressAutoHyphens w:val="0"/>
        <w:rPr>
          <w:rFonts w:asciiTheme="minorHAnsi" w:eastAsia="Cambria" w:hAnsiTheme="minorHAnsi" w:cstheme="minorHAnsi"/>
          <w:b/>
          <w:sz w:val="22"/>
          <w:szCs w:val="22"/>
          <w:lang w:eastAsia="en-US"/>
        </w:rPr>
      </w:pPr>
    </w:p>
    <w:p w14:paraId="5A1E3ECD" w14:textId="77777777" w:rsidR="00E508A0" w:rsidRDefault="00E508A0" w:rsidP="00E508A0">
      <w:pPr>
        <w:pStyle w:val="Standard"/>
        <w:suppressAutoHyphens w:val="0"/>
        <w:rPr>
          <w:rFonts w:asciiTheme="minorHAnsi" w:eastAsia="Cambria" w:hAnsiTheme="minorHAnsi" w:cstheme="minorHAnsi"/>
          <w:b/>
          <w:sz w:val="22"/>
          <w:szCs w:val="22"/>
          <w:lang w:eastAsia="en-US"/>
        </w:rPr>
      </w:pPr>
      <w:r w:rsidRPr="00364DB1">
        <w:rPr>
          <w:rFonts w:asciiTheme="minorHAnsi" w:eastAsia="Cambria" w:hAnsiTheme="minorHAnsi" w:cstheme="minorHAnsi"/>
          <w:b/>
          <w:sz w:val="22"/>
          <w:szCs w:val="22"/>
          <w:lang w:eastAsia="en-US"/>
        </w:rPr>
        <w:t>Compagine sociale</w:t>
      </w:r>
    </w:p>
    <w:p w14:paraId="1D5A2AED" w14:textId="77777777" w:rsidR="00364DB1" w:rsidRPr="00364DB1" w:rsidRDefault="00364DB1" w:rsidP="00E508A0">
      <w:pPr>
        <w:pStyle w:val="Standard"/>
        <w:suppressAutoHyphens w:val="0"/>
        <w:rPr>
          <w:rFonts w:asciiTheme="minorHAnsi" w:eastAsia="Cambria" w:hAnsiTheme="minorHAnsi" w:cstheme="minorHAnsi"/>
          <w:b/>
          <w:sz w:val="22"/>
          <w:szCs w:val="22"/>
          <w:lang w:eastAsia="en-US"/>
        </w:rPr>
      </w:pP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5"/>
        <w:gridCol w:w="3095"/>
        <w:gridCol w:w="2268"/>
      </w:tblGrid>
      <w:tr w:rsidR="00364DB1" w:rsidRPr="00364DB1" w14:paraId="26E741FF" w14:textId="77777777" w:rsidTr="005537DC">
        <w:trPr>
          <w:trHeight w:val="564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C2C64" w14:textId="77777777" w:rsidR="00364DB1" w:rsidRPr="00364DB1" w:rsidRDefault="00364DB1" w:rsidP="004E7078">
            <w:pPr>
              <w:pStyle w:val="Standard"/>
              <w:suppressAutoHyphens w:val="0"/>
              <w:jc w:val="center"/>
              <w:rPr>
                <w:rFonts w:asciiTheme="minorHAnsi" w:eastAsia="Cambria" w:hAnsiTheme="minorHAnsi" w:cstheme="minorHAnsi"/>
                <w:b/>
                <w:sz w:val="22"/>
                <w:szCs w:val="22"/>
                <w:lang w:eastAsia="en-US"/>
              </w:rPr>
            </w:pPr>
            <w:r w:rsidRPr="00364DB1">
              <w:rPr>
                <w:rFonts w:asciiTheme="minorHAnsi" w:eastAsia="Cambria" w:hAnsiTheme="minorHAnsi" w:cstheme="minorHAnsi"/>
                <w:b/>
                <w:sz w:val="22"/>
                <w:szCs w:val="22"/>
                <w:lang w:eastAsia="en-US"/>
              </w:rPr>
              <w:t>Socio</w:t>
            </w:r>
          </w:p>
          <w:p w14:paraId="4C1FE413" w14:textId="77777777" w:rsidR="00364DB1" w:rsidRPr="00364DB1" w:rsidRDefault="00364DB1" w:rsidP="004E707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4DB1"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  <w:t>(cognome e nome / ragione</w:t>
            </w:r>
            <w:r w:rsidRPr="00364DB1">
              <w:rPr>
                <w:rFonts w:asciiTheme="minorHAnsi" w:eastAsia="Cambria" w:hAnsiTheme="minorHAnsi" w:cstheme="minorHAnsi"/>
                <w:b/>
                <w:color w:val="000000"/>
                <w:sz w:val="22"/>
                <w:szCs w:val="22"/>
              </w:rPr>
              <w:t xml:space="preserve"> sociale </w:t>
            </w:r>
            <w:r w:rsidRPr="00364DB1"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  <w:t>/</w:t>
            </w:r>
            <w:r w:rsidRPr="00364DB1">
              <w:rPr>
                <w:rFonts w:asciiTheme="minorHAnsi" w:eastAsia="Cambria" w:hAnsiTheme="minorHAnsi" w:cstheme="minorHAnsi"/>
                <w:b/>
                <w:color w:val="000000"/>
                <w:sz w:val="22"/>
                <w:szCs w:val="22"/>
              </w:rPr>
              <w:t xml:space="preserve"> denominazione ente)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D8E61" w14:textId="77777777" w:rsidR="00364DB1" w:rsidRPr="00364DB1" w:rsidRDefault="00364DB1" w:rsidP="004E7078">
            <w:pPr>
              <w:pStyle w:val="Standard"/>
              <w:jc w:val="center"/>
              <w:rPr>
                <w:rFonts w:asciiTheme="minorHAnsi" w:eastAsia="Cambria" w:hAnsiTheme="minorHAnsi" w:cstheme="minorHAnsi"/>
                <w:b/>
                <w:color w:val="000000"/>
                <w:sz w:val="22"/>
                <w:szCs w:val="22"/>
              </w:rPr>
            </w:pPr>
            <w:r w:rsidRPr="00364DB1">
              <w:rPr>
                <w:rFonts w:asciiTheme="minorHAnsi" w:eastAsia="Cambria" w:hAnsiTheme="minorHAnsi" w:cstheme="minorHAnsi"/>
                <w:b/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C2B81" w14:textId="77777777" w:rsidR="00364DB1" w:rsidRPr="00364DB1" w:rsidRDefault="00364DB1" w:rsidP="004E7078">
            <w:pPr>
              <w:pStyle w:val="Standard"/>
              <w:jc w:val="center"/>
              <w:rPr>
                <w:rFonts w:asciiTheme="minorHAnsi" w:eastAsia="Cambria" w:hAnsiTheme="minorHAnsi" w:cstheme="minorHAnsi"/>
                <w:b/>
                <w:color w:val="000000"/>
                <w:sz w:val="22"/>
                <w:szCs w:val="22"/>
              </w:rPr>
            </w:pPr>
            <w:r w:rsidRPr="00364DB1">
              <w:rPr>
                <w:rFonts w:asciiTheme="minorHAnsi" w:eastAsia="Cambria" w:hAnsiTheme="minorHAnsi" w:cstheme="minorHAnsi"/>
                <w:b/>
                <w:color w:val="000000"/>
                <w:sz w:val="22"/>
                <w:szCs w:val="22"/>
              </w:rPr>
              <w:t>Quota detenuta %</w:t>
            </w:r>
          </w:p>
        </w:tc>
      </w:tr>
      <w:tr w:rsidR="00364DB1" w:rsidRPr="00364DB1" w14:paraId="2E01E85B" w14:textId="77777777" w:rsidTr="005537DC">
        <w:trPr>
          <w:trHeight w:val="567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B9175" w14:textId="77777777" w:rsidR="00364DB1" w:rsidRPr="00364DB1" w:rsidRDefault="00364DB1" w:rsidP="004E7078">
            <w:pPr>
              <w:pStyle w:val="Standard"/>
              <w:snapToGrid w:val="0"/>
              <w:rPr>
                <w:rFonts w:asciiTheme="minorHAnsi" w:eastAsia="Cambria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7EEDC" w14:textId="77777777" w:rsidR="00364DB1" w:rsidRPr="00364DB1" w:rsidRDefault="00364DB1" w:rsidP="004E7078">
            <w:pPr>
              <w:pStyle w:val="Standard"/>
              <w:snapToGrid w:val="0"/>
              <w:rPr>
                <w:rFonts w:asciiTheme="minorHAnsi" w:eastAsia="Cambria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35CB3" w14:textId="77777777" w:rsidR="00364DB1" w:rsidRPr="00364DB1" w:rsidRDefault="00364DB1" w:rsidP="004E7078">
            <w:pPr>
              <w:pStyle w:val="Standard"/>
              <w:snapToGrid w:val="0"/>
              <w:rPr>
                <w:rFonts w:asciiTheme="minorHAnsi" w:eastAsia="Cambria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364DB1" w:rsidRPr="00364DB1" w14:paraId="0841F51B" w14:textId="77777777" w:rsidTr="005537DC">
        <w:trPr>
          <w:trHeight w:val="567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BC008" w14:textId="77777777" w:rsidR="00364DB1" w:rsidRPr="00364DB1" w:rsidRDefault="00364DB1" w:rsidP="004E7078">
            <w:pPr>
              <w:pStyle w:val="Standard"/>
              <w:snapToGrid w:val="0"/>
              <w:rPr>
                <w:rFonts w:asciiTheme="minorHAnsi" w:eastAsia="Cambr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2A5A3" w14:textId="77777777" w:rsidR="00364DB1" w:rsidRPr="00364DB1" w:rsidRDefault="00364DB1" w:rsidP="004E7078">
            <w:pPr>
              <w:pStyle w:val="Standard"/>
              <w:snapToGrid w:val="0"/>
              <w:rPr>
                <w:rFonts w:asciiTheme="minorHAnsi" w:eastAsia="Cambr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91090" w14:textId="77777777" w:rsidR="00364DB1" w:rsidRPr="00364DB1" w:rsidRDefault="00364DB1" w:rsidP="004E7078">
            <w:pPr>
              <w:pStyle w:val="Standard"/>
              <w:snapToGrid w:val="0"/>
              <w:rPr>
                <w:rFonts w:asciiTheme="minorHAnsi" w:eastAsia="Cambr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364DB1" w:rsidRPr="00364DB1" w14:paraId="0DB3A095" w14:textId="77777777" w:rsidTr="005537DC">
        <w:trPr>
          <w:trHeight w:val="567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4B4F8" w14:textId="77777777" w:rsidR="00364DB1" w:rsidRPr="00364DB1" w:rsidRDefault="00364DB1" w:rsidP="004E7078">
            <w:pPr>
              <w:pStyle w:val="Standard"/>
              <w:snapToGrid w:val="0"/>
              <w:rPr>
                <w:rFonts w:asciiTheme="minorHAnsi" w:eastAsia="Cambr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F75B8" w14:textId="77777777" w:rsidR="00364DB1" w:rsidRPr="00364DB1" w:rsidRDefault="00364DB1" w:rsidP="004E7078">
            <w:pPr>
              <w:pStyle w:val="Standard"/>
              <w:snapToGrid w:val="0"/>
              <w:rPr>
                <w:rFonts w:asciiTheme="minorHAnsi" w:eastAsia="Cambr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3F5B4" w14:textId="77777777" w:rsidR="00364DB1" w:rsidRPr="00364DB1" w:rsidRDefault="00364DB1" w:rsidP="004E7078">
            <w:pPr>
              <w:pStyle w:val="Standard"/>
              <w:snapToGrid w:val="0"/>
              <w:rPr>
                <w:rFonts w:asciiTheme="minorHAnsi" w:eastAsia="Cambr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F241DB7" w14:textId="77777777" w:rsidR="00E508A0" w:rsidRPr="00364DB1" w:rsidRDefault="00E508A0" w:rsidP="00E508A0">
      <w:pPr>
        <w:pStyle w:val="Standard"/>
        <w:suppressAutoHyphens w:val="0"/>
        <w:spacing w:after="120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6794C80D" w14:textId="77777777" w:rsidR="00E508A0" w:rsidRPr="00364DB1" w:rsidRDefault="00E508A0" w:rsidP="00E508A0">
      <w:pPr>
        <w:pStyle w:val="Standard"/>
        <w:suppressAutoHyphens w:val="0"/>
        <w:spacing w:after="120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364DB1">
        <w:rPr>
          <w:rFonts w:asciiTheme="minorHAnsi" w:eastAsia="Cambria" w:hAnsiTheme="minorHAnsi" w:cstheme="minorHAnsi"/>
          <w:sz w:val="22"/>
          <w:szCs w:val="22"/>
          <w:lang w:eastAsia="en-US"/>
        </w:rPr>
        <w:t>(se l’impresa ha barrato la casella B oppure C relative alla situazione societaria, è obbligatorio compilare le seguenti tabelle)</w:t>
      </w:r>
    </w:p>
    <w:p w14:paraId="5089F3DA" w14:textId="77777777" w:rsidR="00E508A0" w:rsidRPr="00364DB1" w:rsidRDefault="00E508A0" w:rsidP="00E508A0">
      <w:pPr>
        <w:pStyle w:val="Standard"/>
        <w:suppressAutoHyphens w:val="0"/>
        <w:spacing w:after="120"/>
        <w:rPr>
          <w:rFonts w:asciiTheme="minorHAnsi" w:eastAsia="Cambria" w:hAnsiTheme="minorHAnsi" w:cstheme="minorHAnsi"/>
          <w:b/>
          <w:sz w:val="22"/>
          <w:szCs w:val="22"/>
          <w:lang w:eastAsia="en-US"/>
        </w:rPr>
      </w:pPr>
    </w:p>
    <w:p w14:paraId="575CC1FE" w14:textId="77777777" w:rsidR="00E508A0" w:rsidRPr="00364DB1" w:rsidRDefault="00E508A0" w:rsidP="00E508A0">
      <w:pPr>
        <w:pStyle w:val="Standard"/>
        <w:suppressAutoHyphens w:val="0"/>
        <w:spacing w:after="120"/>
        <w:rPr>
          <w:rFonts w:asciiTheme="minorHAnsi" w:eastAsia="Cambria" w:hAnsiTheme="minorHAnsi" w:cstheme="minorHAnsi"/>
          <w:b/>
          <w:sz w:val="22"/>
          <w:szCs w:val="22"/>
          <w:lang w:eastAsia="en-US"/>
        </w:rPr>
      </w:pPr>
      <w:r w:rsidRPr="00364DB1">
        <w:rPr>
          <w:rFonts w:asciiTheme="minorHAnsi" w:eastAsia="Cambria" w:hAnsiTheme="minorHAnsi" w:cstheme="minorHAnsi"/>
          <w:b/>
          <w:sz w:val="22"/>
          <w:szCs w:val="22"/>
          <w:lang w:eastAsia="en-US"/>
        </w:rPr>
        <w:t>Imprese collegate (periodo di riferimento = ultimo esercizio contabile chiuso ed approvato precedente alla data di sottoscrizione della domanda)</w:t>
      </w:r>
    </w:p>
    <w:tbl>
      <w:tblPr>
        <w:tblW w:w="9894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8"/>
        <w:gridCol w:w="1645"/>
        <w:gridCol w:w="2038"/>
        <w:gridCol w:w="2593"/>
      </w:tblGrid>
      <w:tr w:rsidR="00E508A0" w:rsidRPr="00364DB1" w14:paraId="75B26FDF" w14:textId="77777777" w:rsidTr="004E7078">
        <w:trPr>
          <w:trHeight w:hRule="exact" w:val="567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B1846" w14:textId="77777777" w:rsidR="00E508A0" w:rsidRPr="00364DB1" w:rsidRDefault="00E508A0" w:rsidP="004E7078">
            <w:pPr>
              <w:pStyle w:val="Standard"/>
              <w:spacing w:after="120"/>
              <w:jc w:val="center"/>
              <w:rPr>
                <w:rFonts w:asciiTheme="minorHAnsi" w:eastAsia="Cambria" w:hAnsiTheme="minorHAnsi" w:cstheme="minorHAnsi"/>
                <w:b/>
                <w:sz w:val="22"/>
                <w:szCs w:val="22"/>
                <w:lang w:eastAsia="en-US"/>
              </w:rPr>
            </w:pPr>
            <w:r w:rsidRPr="00364DB1">
              <w:rPr>
                <w:rFonts w:asciiTheme="minorHAnsi" w:eastAsia="Cambria" w:hAnsiTheme="minorHAnsi" w:cstheme="minorHAnsi"/>
                <w:b/>
                <w:sz w:val="22"/>
                <w:szCs w:val="22"/>
                <w:lang w:eastAsia="en-US"/>
              </w:rPr>
              <w:t>Denominazione, CF e P.IVA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EF798" w14:textId="77777777" w:rsidR="00E508A0" w:rsidRPr="00364DB1" w:rsidRDefault="00E508A0" w:rsidP="004E7078">
            <w:pPr>
              <w:pStyle w:val="Standard"/>
              <w:spacing w:after="120"/>
              <w:jc w:val="center"/>
              <w:rPr>
                <w:rFonts w:asciiTheme="minorHAnsi" w:eastAsia="Cambria" w:hAnsiTheme="minorHAnsi" w:cstheme="minorHAnsi"/>
                <w:b/>
                <w:sz w:val="22"/>
                <w:szCs w:val="22"/>
                <w:lang w:eastAsia="en-US"/>
              </w:rPr>
            </w:pPr>
            <w:r w:rsidRPr="00364DB1">
              <w:rPr>
                <w:rFonts w:asciiTheme="minorHAnsi" w:eastAsia="Cambria" w:hAnsiTheme="minorHAnsi" w:cstheme="minorHAnsi"/>
                <w:b/>
                <w:sz w:val="22"/>
                <w:szCs w:val="22"/>
                <w:lang w:eastAsia="en-US"/>
              </w:rPr>
              <w:t>Occupati (ULA)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D449A" w14:textId="77777777" w:rsidR="00E508A0" w:rsidRPr="00364DB1" w:rsidRDefault="00E508A0" w:rsidP="004E7078">
            <w:pPr>
              <w:pStyle w:val="Standard"/>
              <w:spacing w:after="120"/>
              <w:jc w:val="center"/>
              <w:rPr>
                <w:rFonts w:asciiTheme="minorHAnsi" w:eastAsia="Cambria" w:hAnsiTheme="minorHAnsi" w:cstheme="minorHAnsi"/>
                <w:b/>
                <w:sz w:val="22"/>
                <w:szCs w:val="22"/>
                <w:lang w:eastAsia="en-US"/>
              </w:rPr>
            </w:pPr>
            <w:r w:rsidRPr="00364DB1">
              <w:rPr>
                <w:rFonts w:asciiTheme="minorHAnsi" w:eastAsia="Cambria" w:hAnsiTheme="minorHAnsi" w:cstheme="minorHAnsi"/>
                <w:b/>
                <w:sz w:val="22"/>
                <w:szCs w:val="22"/>
                <w:lang w:eastAsia="en-US"/>
              </w:rPr>
              <w:t>Fatturato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DC59A" w14:textId="77777777" w:rsidR="00E508A0" w:rsidRPr="00364DB1" w:rsidRDefault="00E508A0" w:rsidP="004E7078">
            <w:pPr>
              <w:pStyle w:val="Standard"/>
              <w:spacing w:after="120"/>
              <w:jc w:val="center"/>
              <w:rPr>
                <w:rFonts w:asciiTheme="minorHAnsi" w:eastAsia="Cambria" w:hAnsiTheme="minorHAnsi" w:cstheme="minorHAnsi"/>
                <w:b/>
                <w:sz w:val="22"/>
                <w:szCs w:val="22"/>
                <w:lang w:eastAsia="en-US"/>
              </w:rPr>
            </w:pPr>
            <w:r w:rsidRPr="00364DB1">
              <w:rPr>
                <w:rFonts w:asciiTheme="minorHAnsi" w:eastAsia="Cambria" w:hAnsiTheme="minorHAnsi" w:cstheme="minorHAnsi"/>
                <w:b/>
                <w:sz w:val="22"/>
                <w:szCs w:val="22"/>
                <w:lang w:eastAsia="en-US"/>
              </w:rPr>
              <w:t>Totale di bilancio</w:t>
            </w:r>
          </w:p>
        </w:tc>
      </w:tr>
      <w:tr w:rsidR="00E508A0" w:rsidRPr="00364DB1" w14:paraId="5A233EFB" w14:textId="77777777" w:rsidTr="004E7078">
        <w:trPr>
          <w:trHeight w:hRule="exact" w:val="332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AB06D" w14:textId="77777777" w:rsidR="00E508A0" w:rsidRPr="00364DB1" w:rsidRDefault="00E508A0" w:rsidP="004E7078">
            <w:pPr>
              <w:pStyle w:val="Standard"/>
              <w:snapToGrid w:val="0"/>
              <w:spacing w:after="120"/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F2D86" w14:textId="77777777" w:rsidR="00E508A0" w:rsidRPr="00364DB1" w:rsidRDefault="00E508A0" w:rsidP="004E7078">
            <w:pPr>
              <w:pStyle w:val="Standard"/>
              <w:snapToGrid w:val="0"/>
              <w:spacing w:after="120"/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2450B" w14:textId="77777777" w:rsidR="00E508A0" w:rsidRPr="00364DB1" w:rsidRDefault="00E508A0" w:rsidP="004E7078">
            <w:pPr>
              <w:pStyle w:val="Standard"/>
              <w:snapToGrid w:val="0"/>
              <w:spacing w:after="120"/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FAF41" w14:textId="77777777" w:rsidR="00E508A0" w:rsidRPr="00364DB1" w:rsidRDefault="00E508A0" w:rsidP="004E7078">
            <w:pPr>
              <w:pStyle w:val="Standard"/>
              <w:snapToGrid w:val="0"/>
              <w:spacing w:after="120"/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508A0" w:rsidRPr="00364DB1" w14:paraId="6F630EC2" w14:textId="77777777" w:rsidTr="004E7078">
        <w:trPr>
          <w:trHeight w:hRule="exact" w:val="280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41261" w14:textId="77777777" w:rsidR="00E508A0" w:rsidRPr="00364DB1" w:rsidRDefault="00E508A0" w:rsidP="004E7078">
            <w:pPr>
              <w:pStyle w:val="Standard"/>
              <w:snapToGrid w:val="0"/>
              <w:spacing w:after="120"/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1DBFF" w14:textId="77777777" w:rsidR="00E508A0" w:rsidRPr="00364DB1" w:rsidRDefault="00E508A0" w:rsidP="004E7078">
            <w:pPr>
              <w:pStyle w:val="Standard"/>
              <w:snapToGrid w:val="0"/>
              <w:spacing w:after="120"/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1876D" w14:textId="77777777" w:rsidR="00E508A0" w:rsidRPr="00364DB1" w:rsidRDefault="00E508A0" w:rsidP="004E7078">
            <w:pPr>
              <w:pStyle w:val="Standard"/>
              <w:snapToGrid w:val="0"/>
              <w:spacing w:after="120"/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52681" w14:textId="77777777" w:rsidR="00E508A0" w:rsidRPr="00364DB1" w:rsidRDefault="00E508A0" w:rsidP="004E7078">
            <w:pPr>
              <w:pStyle w:val="Standard"/>
              <w:snapToGrid w:val="0"/>
              <w:spacing w:after="120"/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508A0" w:rsidRPr="00364DB1" w14:paraId="4F7D644D" w14:textId="77777777" w:rsidTr="004E7078">
        <w:trPr>
          <w:trHeight w:hRule="exact" w:val="286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A17E5" w14:textId="77777777" w:rsidR="00E508A0" w:rsidRPr="00364DB1" w:rsidRDefault="00E508A0" w:rsidP="004E7078">
            <w:pPr>
              <w:pStyle w:val="Standard"/>
              <w:snapToGrid w:val="0"/>
              <w:spacing w:after="120"/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389ED" w14:textId="77777777" w:rsidR="00E508A0" w:rsidRPr="00364DB1" w:rsidRDefault="00E508A0" w:rsidP="004E7078">
            <w:pPr>
              <w:pStyle w:val="Standard"/>
              <w:snapToGrid w:val="0"/>
              <w:spacing w:after="120"/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F2BDB" w14:textId="77777777" w:rsidR="00E508A0" w:rsidRPr="00364DB1" w:rsidRDefault="00E508A0" w:rsidP="004E7078">
            <w:pPr>
              <w:pStyle w:val="Standard"/>
              <w:snapToGrid w:val="0"/>
              <w:spacing w:after="120"/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23378" w14:textId="77777777" w:rsidR="00E508A0" w:rsidRPr="00364DB1" w:rsidRDefault="00E508A0" w:rsidP="004E7078">
            <w:pPr>
              <w:pStyle w:val="Standard"/>
              <w:snapToGrid w:val="0"/>
              <w:spacing w:after="120"/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87DB26B" w14:textId="77777777" w:rsidR="00E508A0" w:rsidRPr="00364DB1" w:rsidRDefault="00E508A0" w:rsidP="00E508A0">
      <w:pPr>
        <w:pStyle w:val="Standard"/>
        <w:suppressAutoHyphens w:val="0"/>
        <w:spacing w:after="120"/>
        <w:rPr>
          <w:rFonts w:asciiTheme="minorHAnsi" w:eastAsia="Cambria" w:hAnsiTheme="minorHAnsi" w:cstheme="minorHAnsi"/>
          <w:b/>
          <w:color w:val="548DD4"/>
          <w:sz w:val="22"/>
          <w:szCs w:val="22"/>
          <w:lang w:eastAsia="en-US"/>
        </w:rPr>
      </w:pPr>
    </w:p>
    <w:p w14:paraId="2932818C" w14:textId="77777777" w:rsidR="00E508A0" w:rsidRPr="00364DB1" w:rsidRDefault="00E508A0" w:rsidP="00E508A0">
      <w:pPr>
        <w:pStyle w:val="Standard"/>
        <w:suppressAutoHyphens w:val="0"/>
        <w:spacing w:after="120"/>
        <w:rPr>
          <w:rFonts w:asciiTheme="minorHAnsi" w:eastAsia="Cambria" w:hAnsiTheme="minorHAnsi" w:cstheme="minorHAnsi"/>
          <w:b/>
          <w:sz w:val="22"/>
          <w:szCs w:val="22"/>
          <w:lang w:eastAsia="en-US"/>
        </w:rPr>
      </w:pPr>
      <w:r w:rsidRPr="00364DB1">
        <w:rPr>
          <w:rFonts w:asciiTheme="minorHAnsi" w:eastAsia="Cambria" w:hAnsiTheme="minorHAnsi" w:cstheme="minorHAnsi"/>
          <w:b/>
          <w:sz w:val="22"/>
          <w:szCs w:val="22"/>
          <w:lang w:eastAsia="en-US"/>
        </w:rPr>
        <w:t>Imprese associate (periodo di riferimento = ultimo esercizio contabile chiuso ed approvato precedente alla data di sottoscrizione della domanda)</w:t>
      </w:r>
    </w:p>
    <w:tbl>
      <w:tblPr>
        <w:tblW w:w="9894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8"/>
        <w:gridCol w:w="1645"/>
        <w:gridCol w:w="2038"/>
        <w:gridCol w:w="2593"/>
      </w:tblGrid>
      <w:tr w:rsidR="00E508A0" w:rsidRPr="00364DB1" w14:paraId="56ACF070" w14:textId="77777777" w:rsidTr="004E7078">
        <w:trPr>
          <w:trHeight w:hRule="exact" w:val="567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0A710" w14:textId="77777777" w:rsidR="00E508A0" w:rsidRPr="00364DB1" w:rsidRDefault="00E508A0" w:rsidP="004E7078">
            <w:pPr>
              <w:pStyle w:val="Standard"/>
              <w:spacing w:after="120"/>
              <w:jc w:val="center"/>
              <w:rPr>
                <w:rFonts w:asciiTheme="minorHAnsi" w:eastAsia="Cambria" w:hAnsiTheme="minorHAnsi" w:cstheme="minorHAnsi"/>
                <w:b/>
                <w:sz w:val="22"/>
                <w:szCs w:val="22"/>
                <w:lang w:eastAsia="en-US"/>
              </w:rPr>
            </w:pPr>
            <w:r w:rsidRPr="00364DB1">
              <w:rPr>
                <w:rFonts w:asciiTheme="minorHAnsi" w:eastAsia="Cambria" w:hAnsiTheme="minorHAnsi" w:cstheme="minorHAnsi"/>
                <w:b/>
                <w:sz w:val="22"/>
                <w:szCs w:val="22"/>
                <w:lang w:eastAsia="en-US"/>
              </w:rPr>
              <w:t>Denominazione, CF e P.IVA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5C410" w14:textId="77777777" w:rsidR="00E508A0" w:rsidRPr="00364DB1" w:rsidRDefault="00E508A0" w:rsidP="004E7078">
            <w:pPr>
              <w:pStyle w:val="Standard"/>
              <w:spacing w:after="120"/>
              <w:jc w:val="center"/>
              <w:rPr>
                <w:rFonts w:asciiTheme="minorHAnsi" w:eastAsia="Cambria" w:hAnsiTheme="minorHAnsi" w:cstheme="minorHAnsi"/>
                <w:b/>
                <w:sz w:val="22"/>
                <w:szCs w:val="22"/>
                <w:lang w:eastAsia="en-US"/>
              </w:rPr>
            </w:pPr>
            <w:r w:rsidRPr="00364DB1">
              <w:rPr>
                <w:rFonts w:asciiTheme="minorHAnsi" w:eastAsia="Cambria" w:hAnsiTheme="minorHAnsi" w:cstheme="minorHAnsi"/>
                <w:b/>
                <w:sz w:val="22"/>
                <w:szCs w:val="22"/>
                <w:lang w:eastAsia="en-US"/>
              </w:rPr>
              <w:t>Occupati (ULA)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F7CF2" w14:textId="77777777" w:rsidR="00E508A0" w:rsidRPr="00364DB1" w:rsidRDefault="00E508A0" w:rsidP="004E7078">
            <w:pPr>
              <w:pStyle w:val="Standard"/>
              <w:spacing w:after="120"/>
              <w:jc w:val="center"/>
              <w:rPr>
                <w:rFonts w:asciiTheme="minorHAnsi" w:eastAsia="Cambria" w:hAnsiTheme="minorHAnsi" w:cstheme="minorHAnsi"/>
                <w:b/>
                <w:sz w:val="22"/>
                <w:szCs w:val="22"/>
                <w:lang w:eastAsia="en-US"/>
              </w:rPr>
            </w:pPr>
            <w:r w:rsidRPr="00364DB1">
              <w:rPr>
                <w:rFonts w:asciiTheme="minorHAnsi" w:eastAsia="Cambria" w:hAnsiTheme="minorHAnsi" w:cstheme="minorHAnsi"/>
                <w:b/>
                <w:sz w:val="22"/>
                <w:szCs w:val="22"/>
                <w:lang w:eastAsia="en-US"/>
              </w:rPr>
              <w:t>Fatturato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90F4E" w14:textId="77777777" w:rsidR="00E508A0" w:rsidRPr="00364DB1" w:rsidRDefault="00E508A0" w:rsidP="004E7078">
            <w:pPr>
              <w:pStyle w:val="Standard"/>
              <w:spacing w:after="120"/>
              <w:jc w:val="center"/>
              <w:rPr>
                <w:rFonts w:asciiTheme="minorHAnsi" w:eastAsia="Cambria" w:hAnsiTheme="minorHAnsi" w:cstheme="minorHAnsi"/>
                <w:b/>
                <w:sz w:val="22"/>
                <w:szCs w:val="22"/>
                <w:lang w:eastAsia="en-US"/>
              </w:rPr>
            </w:pPr>
            <w:r w:rsidRPr="00364DB1">
              <w:rPr>
                <w:rFonts w:asciiTheme="minorHAnsi" w:eastAsia="Cambria" w:hAnsiTheme="minorHAnsi" w:cstheme="minorHAnsi"/>
                <w:b/>
                <w:sz w:val="22"/>
                <w:szCs w:val="22"/>
                <w:lang w:eastAsia="en-US"/>
              </w:rPr>
              <w:t>Totale di bilancio</w:t>
            </w:r>
          </w:p>
        </w:tc>
      </w:tr>
      <w:tr w:rsidR="00E508A0" w:rsidRPr="00364DB1" w14:paraId="131CF593" w14:textId="77777777" w:rsidTr="004E7078">
        <w:trPr>
          <w:trHeight w:hRule="exact" w:val="218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0CF01" w14:textId="77777777" w:rsidR="00E508A0" w:rsidRPr="00364DB1" w:rsidRDefault="00E508A0" w:rsidP="004E7078">
            <w:pPr>
              <w:pStyle w:val="Standard"/>
              <w:snapToGrid w:val="0"/>
              <w:spacing w:after="120"/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23CCC" w14:textId="77777777" w:rsidR="00E508A0" w:rsidRPr="00364DB1" w:rsidRDefault="00E508A0" w:rsidP="004E7078">
            <w:pPr>
              <w:pStyle w:val="Standard"/>
              <w:snapToGrid w:val="0"/>
              <w:spacing w:after="120"/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31302" w14:textId="77777777" w:rsidR="00E508A0" w:rsidRPr="00364DB1" w:rsidRDefault="00E508A0" w:rsidP="004E7078">
            <w:pPr>
              <w:pStyle w:val="Standard"/>
              <w:snapToGrid w:val="0"/>
              <w:spacing w:after="120"/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D16B6" w14:textId="77777777" w:rsidR="00E508A0" w:rsidRPr="00364DB1" w:rsidRDefault="00E508A0" w:rsidP="004E7078">
            <w:pPr>
              <w:pStyle w:val="Standard"/>
              <w:snapToGrid w:val="0"/>
              <w:spacing w:after="120"/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508A0" w:rsidRPr="00364DB1" w14:paraId="1387BE41" w14:textId="77777777" w:rsidTr="004E7078">
        <w:trPr>
          <w:trHeight w:hRule="exact" w:val="280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5B762" w14:textId="77777777" w:rsidR="00E508A0" w:rsidRPr="00364DB1" w:rsidRDefault="00E508A0" w:rsidP="004E7078">
            <w:pPr>
              <w:pStyle w:val="Standard"/>
              <w:snapToGrid w:val="0"/>
              <w:spacing w:after="120"/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9002B" w14:textId="77777777" w:rsidR="00E508A0" w:rsidRPr="00364DB1" w:rsidRDefault="00E508A0" w:rsidP="004E7078">
            <w:pPr>
              <w:pStyle w:val="Standard"/>
              <w:snapToGrid w:val="0"/>
              <w:spacing w:after="120"/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85C18" w14:textId="77777777" w:rsidR="00E508A0" w:rsidRPr="00364DB1" w:rsidRDefault="00E508A0" w:rsidP="004E7078">
            <w:pPr>
              <w:pStyle w:val="Standard"/>
              <w:snapToGrid w:val="0"/>
              <w:spacing w:after="120"/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1E2D4" w14:textId="77777777" w:rsidR="00E508A0" w:rsidRPr="00364DB1" w:rsidRDefault="00E508A0" w:rsidP="004E7078">
            <w:pPr>
              <w:pStyle w:val="Standard"/>
              <w:snapToGrid w:val="0"/>
              <w:spacing w:after="120"/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508A0" w:rsidRPr="00364DB1" w14:paraId="3A5FBD04" w14:textId="77777777" w:rsidTr="004E7078">
        <w:trPr>
          <w:trHeight w:hRule="exact" w:val="268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A71EB" w14:textId="77777777" w:rsidR="00E508A0" w:rsidRPr="00364DB1" w:rsidRDefault="00E508A0" w:rsidP="004E7078">
            <w:pPr>
              <w:pStyle w:val="Standard"/>
              <w:snapToGrid w:val="0"/>
              <w:spacing w:after="120"/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127F4" w14:textId="77777777" w:rsidR="00E508A0" w:rsidRPr="00364DB1" w:rsidRDefault="00E508A0" w:rsidP="004E7078">
            <w:pPr>
              <w:pStyle w:val="Standard"/>
              <w:snapToGrid w:val="0"/>
              <w:spacing w:after="120"/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67E7A" w14:textId="77777777" w:rsidR="00E508A0" w:rsidRPr="00364DB1" w:rsidRDefault="00E508A0" w:rsidP="004E7078">
            <w:pPr>
              <w:pStyle w:val="Standard"/>
              <w:snapToGrid w:val="0"/>
              <w:spacing w:after="120"/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EE910" w14:textId="77777777" w:rsidR="00E508A0" w:rsidRPr="00364DB1" w:rsidRDefault="00E508A0" w:rsidP="004E7078">
            <w:pPr>
              <w:pStyle w:val="Standard"/>
              <w:snapToGrid w:val="0"/>
              <w:spacing w:after="120"/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5E310C2" w14:textId="77777777" w:rsidR="00E508A0" w:rsidRPr="00364DB1" w:rsidRDefault="00E508A0" w:rsidP="00E508A0">
      <w:pPr>
        <w:pStyle w:val="Standard"/>
        <w:jc w:val="both"/>
        <w:rPr>
          <w:rFonts w:asciiTheme="minorHAnsi" w:eastAsia="Cambria" w:hAnsiTheme="minorHAnsi" w:cstheme="minorHAnsi"/>
          <w:sz w:val="22"/>
          <w:szCs w:val="22"/>
        </w:rPr>
      </w:pPr>
    </w:p>
    <w:p w14:paraId="00EA98F8" w14:textId="77777777" w:rsidR="007A6F40" w:rsidRPr="002B10F8" w:rsidRDefault="007A6F40" w:rsidP="007A6F40">
      <w:pPr>
        <w:widowControl/>
        <w:suppressAutoHyphens/>
        <w:spacing w:after="120"/>
        <w:rPr>
          <w:rFonts w:asciiTheme="minorHAnsi" w:eastAsia="Times New Roman" w:hAnsiTheme="minorHAnsi" w:cstheme="minorHAnsi"/>
          <w:b/>
          <w:color w:val="000000"/>
          <w:kern w:val="0"/>
          <w:szCs w:val="22"/>
          <w:lang w:eastAsia="ar-SA" w:bidi="ar-SA"/>
        </w:rPr>
      </w:pPr>
    </w:p>
    <w:p w14:paraId="4F231588" w14:textId="77777777" w:rsidR="00AA2100" w:rsidRDefault="007A6F40" w:rsidP="00AA2100">
      <w:pPr>
        <w:widowControl/>
        <w:tabs>
          <w:tab w:val="left" w:pos="5245"/>
        </w:tabs>
        <w:suppressAutoHyphens/>
        <w:spacing w:after="120"/>
        <w:ind w:left="4956" w:hanging="4956"/>
        <w:rPr>
          <w:rFonts w:asciiTheme="minorHAnsi" w:eastAsia="Times New Roman" w:hAnsiTheme="minorHAnsi" w:cstheme="minorHAnsi"/>
          <w:color w:val="000000"/>
          <w:kern w:val="0"/>
          <w:szCs w:val="22"/>
          <w:lang w:eastAsia="ar-SA" w:bidi="ar-SA"/>
        </w:rPr>
      </w:pPr>
      <w:r w:rsidRPr="002B10F8">
        <w:rPr>
          <w:rFonts w:asciiTheme="minorHAnsi" w:eastAsia="Times New Roman" w:hAnsiTheme="minorHAnsi" w:cstheme="minorHAnsi"/>
          <w:color w:val="000000"/>
          <w:kern w:val="0"/>
          <w:szCs w:val="22"/>
          <w:lang w:eastAsia="ar-SA" w:bidi="ar-SA"/>
        </w:rPr>
        <w:t xml:space="preserve">Luogo e data </w:t>
      </w:r>
      <w:r>
        <w:rPr>
          <w:rFonts w:asciiTheme="minorHAnsi" w:eastAsia="Times New Roman" w:hAnsiTheme="minorHAnsi" w:cstheme="minorHAnsi"/>
          <w:color w:val="000000"/>
          <w:kern w:val="0"/>
          <w:szCs w:val="22"/>
          <w:lang w:eastAsia="ar-SA" w:bidi="ar-SA"/>
        </w:rPr>
        <w:tab/>
      </w:r>
      <w:r w:rsidRPr="002B10F8">
        <w:rPr>
          <w:rFonts w:asciiTheme="minorHAnsi" w:eastAsia="Times New Roman" w:hAnsiTheme="minorHAnsi" w:cstheme="minorHAnsi"/>
          <w:color w:val="000000"/>
          <w:kern w:val="0"/>
          <w:szCs w:val="22"/>
          <w:lang w:eastAsia="ar-SA" w:bidi="ar-SA"/>
        </w:rPr>
        <w:t>Timbro e firma del legale rappresentante dell’Azienda*</w:t>
      </w:r>
    </w:p>
    <w:p w14:paraId="19EE6370" w14:textId="3F41029A" w:rsidR="00AA2100" w:rsidRDefault="00D967C7" w:rsidP="00AA2100">
      <w:pPr>
        <w:widowControl/>
        <w:tabs>
          <w:tab w:val="left" w:pos="5245"/>
        </w:tabs>
        <w:suppressAutoHyphens/>
        <w:spacing w:after="120"/>
        <w:ind w:left="4956" w:hanging="4956"/>
        <w:rPr>
          <w:rFonts w:asciiTheme="minorHAnsi" w:eastAsia="Times New Roman" w:hAnsiTheme="minorHAnsi" w:cstheme="minorHAnsi"/>
          <w:color w:val="000000"/>
          <w:kern w:val="0"/>
          <w:szCs w:val="22"/>
          <w:lang w:eastAsia="ar-SA"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szCs w:val="22"/>
          <w:lang w:eastAsia="ar-SA" w:bidi="ar-SA"/>
        </w:rPr>
        <w:tab/>
        <w:t>_________________________________</w:t>
      </w:r>
    </w:p>
    <w:p w14:paraId="695E82DF" w14:textId="0A29FA6B" w:rsidR="00072312" w:rsidRPr="00AA2100" w:rsidRDefault="0068745F" w:rsidP="00AA2100">
      <w:pPr>
        <w:widowControl/>
        <w:tabs>
          <w:tab w:val="left" w:pos="5245"/>
        </w:tabs>
        <w:suppressAutoHyphens/>
        <w:spacing w:after="120"/>
        <w:ind w:left="4956" w:hanging="4956"/>
        <w:rPr>
          <w:rFonts w:asciiTheme="minorHAnsi" w:eastAsia="Times New Roman" w:hAnsiTheme="minorHAnsi" w:cstheme="minorHAnsi"/>
          <w:color w:val="000000"/>
          <w:kern w:val="0"/>
          <w:szCs w:val="22"/>
          <w:lang w:eastAsia="ar-SA" w:bidi="ar-SA"/>
        </w:rPr>
      </w:pPr>
      <w:r>
        <w:rPr>
          <w:rFonts w:asciiTheme="minorHAnsi" w:eastAsia="Times New Roman" w:hAnsiTheme="minorHAnsi" w:cstheme="minorHAnsi"/>
          <w:b/>
          <w:i/>
          <w:iCs/>
          <w:color w:val="000000"/>
          <w:kern w:val="0"/>
          <w:szCs w:val="22"/>
          <w:lang w:eastAsia="ar-SA" w:bidi="ar-SA"/>
        </w:rPr>
        <w:tab/>
      </w:r>
      <w:r w:rsidR="007A6F40" w:rsidRPr="002B10F8">
        <w:rPr>
          <w:rFonts w:asciiTheme="minorHAnsi" w:eastAsia="Times New Roman" w:hAnsiTheme="minorHAnsi" w:cstheme="minorHAnsi"/>
          <w:i/>
          <w:iCs/>
          <w:color w:val="000000"/>
          <w:kern w:val="0"/>
          <w:szCs w:val="22"/>
          <w:lang w:eastAsia="ar-SA" w:bidi="ar-SA"/>
        </w:rPr>
        <w:t>(*) Allegare copia del documento di identità del firmatario</w:t>
      </w:r>
    </w:p>
    <w:sectPr w:rsidR="00072312" w:rsidRPr="00AA2100" w:rsidSect="00BE6970">
      <w:headerReference w:type="first" r:id="rId8"/>
      <w:pgSz w:w="12240" w:h="15840"/>
      <w:pgMar w:top="1276" w:right="1800" w:bottom="1440" w:left="1800" w:header="144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7CC18" w14:textId="77777777" w:rsidR="00405B06" w:rsidRDefault="00405B06">
      <w:r>
        <w:separator/>
      </w:r>
    </w:p>
  </w:endnote>
  <w:endnote w:type="continuationSeparator" w:id="0">
    <w:p w14:paraId="58C07C88" w14:textId="77777777" w:rsidR="00405B06" w:rsidRDefault="0040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, Calibri">
    <w:altName w:val="Calibri"/>
    <w:charset w:val="00"/>
    <w:family w:val="auto"/>
    <w:pitch w:val="variable"/>
  </w:font>
  <w:font w:name="Noto Sans Symbols">
    <w:altName w:val="Calibri"/>
    <w:charset w:val="01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FCF02" w14:textId="77777777" w:rsidR="00405B06" w:rsidRDefault="00405B06">
      <w:r>
        <w:separator/>
      </w:r>
    </w:p>
  </w:footnote>
  <w:footnote w:type="continuationSeparator" w:id="0">
    <w:p w14:paraId="04B85BA9" w14:textId="77777777" w:rsidR="00405B06" w:rsidRDefault="00405B06">
      <w:r>
        <w:continuationSeparator/>
      </w:r>
    </w:p>
  </w:footnote>
  <w:footnote w:id="1">
    <w:p w14:paraId="5DA26F99" w14:textId="77777777" w:rsidR="00E508A0" w:rsidRPr="00364DB1" w:rsidRDefault="00E508A0" w:rsidP="00E508A0">
      <w:pPr>
        <w:pStyle w:val="Standard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364DB1">
        <w:rPr>
          <w:rFonts w:asciiTheme="minorHAnsi" w:eastAsia="Calibri" w:hAnsiTheme="minorHAnsi" w:cstheme="minorHAnsi"/>
          <w:sz w:val="18"/>
          <w:szCs w:val="18"/>
        </w:rPr>
        <w:t>Per le imprese per le quali alla data di sottoscrizione della domanda di agevolazione non è stato approvato il primo bilancio ovvero, nel caso di imprese esonerate dalla tenuta della contabilità ordinaria e/o dalla redazione del bilancio, non è stata presentata la prima dichiarazione dei redditi, sono considerati esclusivamente il numero degli occupati ed il totale dell'attivo patrimoniale risultanti alla data di sottoscrizione</w:t>
      </w:r>
    </w:p>
  </w:footnote>
  <w:footnote w:id="2">
    <w:p w14:paraId="3BA021EA" w14:textId="77777777" w:rsidR="00E508A0" w:rsidRDefault="00E508A0" w:rsidP="00E508A0">
      <w:pPr>
        <w:pStyle w:val="Standard"/>
      </w:pPr>
      <w:r w:rsidRPr="00364DB1">
        <w:rPr>
          <w:rStyle w:val="Rimandonotaapidipagina"/>
          <w:rFonts w:asciiTheme="minorHAnsi" w:hAnsiTheme="minorHAnsi" w:cstheme="minorHAnsi"/>
        </w:rPr>
        <w:footnoteRef/>
      </w:r>
      <w:r w:rsidRPr="00364DB1">
        <w:rPr>
          <w:rStyle w:val="Caratteredellanota"/>
          <w:rFonts w:asciiTheme="minorHAnsi" w:hAnsiTheme="minorHAnsi" w:cstheme="minorHAnsi"/>
          <w:sz w:val="22"/>
          <w:szCs w:val="22"/>
        </w:rPr>
        <w:t xml:space="preserve"> </w:t>
      </w:r>
      <w:r w:rsidRPr="00364DB1">
        <w:rPr>
          <w:rFonts w:asciiTheme="minorHAnsi" w:eastAsia="Calibri" w:hAnsiTheme="minorHAnsi" w:cstheme="minorHAnsi"/>
          <w:sz w:val="18"/>
          <w:szCs w:val="18"/>
        </w:rPr>
        <w:t>Il numero degli occupati corrisponde al numero di unita-lavorative-anno (ULA), cioè al numero medio mensile di dipendenti occupati a tempo pieno durante un anno, mentre quelli a tempo parziale e quelli stagionali rappresentano frazioni di ULA. Il periodo da prendere in considerazione è quello dell’ultimo esercizio contabile chiuso.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7674" w14:textId="2457AD1B" w:rsidR="00AA2100" w:rsidRDefault="00AA2100">
    <w:pPr>
      <w:pStyle w:val="Intestazione"/>
    </w:pPr>
    <w:r>
      <w:rPr>
        <w:rFonts w:asciiTheme="minorHAnsi" w:eastAsia="Calibri" w:hAnsiTheme="minorHAnsi" w:cstheme="minorHAnsi"/>
        <w:noProof/>
        <w:color w:val="000000"/>
        <w:sz w:val="36"/>
      </w:rPr>
      <w:drawing>
        <wp:inline distT="0" distB="0" distL="0" distR="0" wp14:anchorId="5298BC2D" wp14:editId="41737184">
          <wp:extent cx="5486400" cy="1057275"/>
          <wp:effectExtent l="0" t="0" r="0" b="9525"/>
          <wp:docPr id="2034187659" name="Immagine 20341876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Bright" w:hAnsi="Lucida Bright" w:cs="Segoe UI" w:hint="default"/>
      </w:rPr>
    </w:lvl>
  </w:abstractNum>
  <w:abstractNum w:abstractNumId="1" w15:restartNumberingAfterBreak="0">
    <w:nsid w:val="0000000B"/>
    <w:multiLevelType w:val="multilevel"/>
    <w:tmpl w:val="0000000B"/>
    <w:name w:val="WWNum10"/>
    <w:lvl w:ilvl="0">
      <w:start w:val="1"/>
      <w:numFmt w:val="lowerLetter"/>
      <w:lvlText w:val="%1)"/>
      <w:lvlJc w:val="left"/>
      <w:pPr>
        <w:tabs>
          <w:tab w:val="num" w:pos="-301"/>
        </w:tabs>
        <w:ind w:left="-301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572"/>
        </w:tabs>
        <w:ind w:left="572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292"/>
        </w:tabs>
        <w:ind w:left="1292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12"/>
        </w:tabs>
        <w:ind w:left="2012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732"/>
        </w:tabs>
        <w:ind w:left="2732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452"/>
        </w:tabs>
        <w:ind w:left="3452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172"/>
        </w:tabs>
        <w:ind w:left="4172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4892"/>
        </w:tabs>
        <w:ind w:left="4892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5612"/>
        </w:tabs>
        <w:ind w:left="5612" w:hanging="180"/>
      </w:pPr>
      <w:rPr>
        <w:rFonts w:cs="Times New Roman"/>
      </w:rPr>
    </w:lvl>
  </w:abstractNum>
  <w:abstractNum w:abstractNumId="2" w15:restartNumberingAfterBreak="0">
    <w:nsid w:val="00000013"/>
    <w:multiLevelType w:val="multilevel"/>
    <w:tmpl w:val="00000013"/>
    <w:name w:val="WW8Num2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Bright" w:hAnsi="Lucida Bright" w:cs="Segoe U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8B14DE"/>
    <w:multiLevelType w:val="hybridMultilevel"/>
    <w:tmpl w:val="887212AA"/>
    <w:lvl w:ilvl="0" w:tplc="3774D7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A74E1"/>
    <w:multiLevelType w:val="multilevel"/>
    <w:tmpl w:val="4188884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D43009"/>
    <w:multiLevelType w:val="multilevel"/>
    <w:tmpl w:val="14A419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3D82A1A"/>
    <w:multiLevelType w:val="hybridMultilevel"/>
    <w:tmpl w:val="EA5A2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92629"/>
    <w:multiLevelType w:val="multilevel"/>
    <w:tmpl w:val="5786477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88E6E57"/>
    <w:multiLevelType w:val="multilevel"/>
    <w:tmpl w:val="A942EB0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9437D42"/>
    <w:multiLevelType w:val="multilevel"/>
    <w:tmpl w:val="3A74C04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99A02A1"/>
    <w:multiLevelType w:val="hybridMultilevel"/>
    <w:tmpl w:val="73EA4140"/>
    <w:lvl w:ilvl="0" w:tplc="C6BCD11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ACE3F57"/>
    <w:multiLevelType w:val="multilevel"/>
    <w:tmpl w:val="59C0850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D827300"/>
    <w:multiLevelType w:val="hybridMultilevel"/>
    <w:tmpl w:val="EF74EE24"/>
    <w:lvl w:ilvl="0" w:tplc="6C30E7BC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numFmt w:val="bullet"/>
      <w:lvlText w:val="□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85FA4"/>
    <w:multiLevelType w:val="hybridMultilevel"/>
    <w:tmpl w:val="A1EA1BDC"/>
    <w:lvl w:ilvl="0" w:tplc="0450C372">
      <w:numFmt w:val="bullet"/>
      <w:lvlText w:val="-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0310C1"/>
    <w:multiLevelType w:val="multilevel"/>
    <w:tmpl w:val="CCB61D6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940635C"/>
    <w:multiLevelType w:val="hybridMultilevel"/>
    <w:tmpl w:val="1CD0C6F6"/>
    <w:lvl w:ilvl="0" w:tplc="C466F49A">
      <w:numFmt w:val="bullet"/>
      <w:lvlText w:val="-"/>
      <w:lvlJc w:val="left"/>
      <w:pPr>
        <w:ind w:left="720" w:hanging="360"/>
      </w:pPr>
      <w:rPr>
        <w:rFonts w:ascii="Lucida Bright" w:eastAsia="TimesNewRoman,Bold" w:hAnsi="Lucida Bright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3E72B7"/>
    <w:multiLevelType w:val="hybridMultilevel"/>
    <w:tmpl w:val="7F066870"/>
    <w:lvl w:ilvl="0" w:tplc="3774D7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994C4A"/>
    <w:multiLevelType w:val="hybridMultilevel"/>
    <w:tmpl w:val="8A08CF9A"/>
    <w:lvl w:ilvl="0" w:tplc="0644D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FAF9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2490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C71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9A7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0092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04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D2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D6B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391157"/>
    <w:multiLevelType w:val="hybridMultilevel"/>
    <w:tmpl w:val="DC86810C"/>
    <w:lvl w:ilvl="0" w:tplc="3774D7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BAF4D89"/>
    <w:multiLevelType w:val="hybridMultilevel"/>
    <w:tmpl w:val="28CCA8C0"/>
    <w:lvl w:ilvl="0" w:tplc="90BE6E22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numFmt w:val="bullet"/>
      <w:lvlText w:val="□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B64389"/>
    <w:multiLevelType w:val="hybridMultilevel"/>
    <w:tmpl w:val="60D8C4D8"/>
    <w:lvl w:ilvl="0" w:tplc="3774D7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D783A49"/>
    <w:multiLevelType w:val="hybridMultilevel"/>
    <w:tmpl w:val="88129AEA"/>
    <w:lvl w:ilvl="0" w:tplc="6BB0DC86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09C3ACF"/>
    <w:multiLevelType w:val="multilevel"/>
    <w:tmpl w:val="BD724C1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1991D90"/>
    <w:multiLevelType w:val="multilevel"/>
    <w:tmpl w:val="B9BE628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21CC4CC4"/>
    <w:multiLevelType w:val="multilevel"/>
    <w:tmpl w:val="6BA29396"/>
    <w:styleLink w:val="WW8Num29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Symbol"/>
        <w:b w:val="0"/>
        <w:color w:val="000000"/>
        <w:sz w:val="22"/>
        <w:szCs w:val="22"/>
        <w:lang w:val="it-IT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Courier New"/>
        <w:sz w:val="22"/>
        <w:szCs w:val="22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Courier New"/>
        <w:sz w:val="22"/>
        <w:szCs w:val="22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Courier New"/>
        <w:sz w:val="22"/>
        <w:szCs w:val="22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Courier New"/>
        <w:sz w:val="22"/>
        <w:szCs w:val="22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Courier New"/>
        <w:sz w:val="22"/>
        <w:szCs w:val="22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Courier New"/>
        <w:sz w:val="22"/>
        <w:szCs w:val="22"/>
      </w:rPr>
    </w:lvl>
  </w:abstractNum>
  <w:abstractNum w:abstractNumId="25" w15:restartNumberingAfterBreak="0">
    <w:nsid w:val="230E7ED8"/>
    <w:multiLevelType w:val="hybridMultilevel"/>
    <w:tmpl w:val="BFC6AA42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4D525B8"/>
    <w:multiLevelType w:val="hybridMultilevel"/>
    <w:tmpl w:val="6E30C8C0"/>
    <w:lvl w:ilvl="0" w:tplc="CF1CF6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8B00E9"/>
    <w:multiLevelType w:val="multilevel"/>
    <w:tmpl w:val="2876AD3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29D76168"/>
    <w:multiLevelType w:val="multilevel"/>
    <w:tmpl w:val="D2E6753A"/>
    <w:lvl w:ilvl="0">
      <w:start w:val="1"/>
      <w:numFmt w:val="bullet"/>
      <w:lvlText w:val="-"/>
      <w:lvlJc w:val="left"/>
      <w:pPr>
        <w:ind w:left="0" w:firstLine="0"/>
      </w:pPr>
      <w:rPr>
        <w:rFonts w:ascii="Calibri" w:hAnsi="Calibri" w:cs="Calibri" w:hint="default"/>
        <w:color w:val="auto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2A9D1D54"/>
    <w:multiLevelType w:val="hybridMultilevel"/>
    <w:tmpl w:val="5BB6B57E"/>
    <w:lvl w:ilvl="0" w:tplc="2EB42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E6C2C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A8B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07E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8BF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1A9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D60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656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42D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6F0AD1"/>
    <w:multiLevelType w:val="multilevel"/>
    <w:tmpl w:val="2E5E32FC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2C0B58D8"/>
    <w:multiLevelType w:val="hybridMultilevel"/>
    <w:tmpl w:val="3FFAA9F6"/>
    <w:lvl w:ilvl="0" w:tplc="3774D7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C590913"/>
    <w:multiLevelType w:val="hybridMultilevel"/>
    <w:tmpl w:val="E1226E94"/>
    <w:lvl w:ilvl="0" w:tplc="3774D7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DDE66E0"/>
    <w:multiLevelType w:val="multilevel"/>
    <w:tmpl w:val="D84EABE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2E7B53A5"/>
    <w:multiLevelType w:val="multilevel"/>
    <w:tmpl w:val="7520B48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2EC31A59"/>
    <w:multiLevelType w:val="hybridMultilevel"/>
    <w:tmpl w:val="DAF45BBC"/>
    <w:lvl w:ilvl="0" w:tplc="3774D7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021148A"/>
    <w:multiLevelType w:val="hybridMultilevel"/>
    <w:tmpl w:val="DD8CD2B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1CF121B"/>
    <w:multiLevelType w:val="hybridMultilevel"/>
    <w:tmpl w:val="7DE405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8A0F66"/>
    <w:multiLevelType w:val="multilevel"/>
    <w:tmpl w:val="E918BAB4"/>
    <w:styleLink w:val="WW8Num35"/>
    <w:lvl w:ilvl="0">
      <w:numFmt w:val="bullet"/>
      <w:lvlText w:val=""/>
      <w:lvlJc w:val="left"/>
      <w:pPr>
        <w:ind w:left="1068" w:hanging="36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34793EDF"/>
    <w:multiLevelType w:val="multilevel"/>
    <w:tmpl w:val="41804B46"/>
    <w:lvl w:ilvl="0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</w:lvl>
  </w:abstractNum>
  <w:abstractNum w:abstractNumId="40" w15:restartNumberingAfterBreak="0">
    <w:nsid w:val="3878236A"/>
    <w:multiLevelType w:val="multilevel"/>
    <w:tmpl w:val="9AEE341C"/>
    <w:styleLink w:val="WW8Num45"/>
    <w:lvl w:ilvl="0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Calibri" w:hAnsi="Calibri" w:cs="Calibri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Calibri" w:hAnsi="Calibri" w:cs="Calibri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hAnsi="Calibri" w:cs="Calibri"/>
        <w:b w:val="0"/>
        <w:bCs/>
        <w:sz w:val="22"/>
        <w:szCs w:val="22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ascii="Calibri" w:hAnsi="Calibri" w:cs="Calibri"/>
        <w:b w:val="0"/>
        <w:bCs/>
        <w:sz w:val="22"/>
        <w:szCs w:val="22"/>
      </w:rPr>
    </w:lvl>
    <w:lvl w:ilvl="5">
      <w:start w:val="1"/>
      <w:numFmt w:val="decimal"/>
      <w:lvlText w:val="%6."/>
      <w:lvlJc w:val="left"/>
      <w:pPr>
        <w:ind w:left="3240" w:hanging="360"/>
      </w:pPr>
      <w:rPr>
        <w:rFonts w:ascii="Calibri" w:hAnsi="Calibri" w:cs="Calibri"/>
        <w:b w:val="0"/>
        <w:bCs/>
        <w:sz w:val="22"/>
        <w:szCs w:val="22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ascii="Calibri" w:hAnsi="Calibri" w:cs="Calibri"/>
        <w:b w:val="0"/>
        <w:bCs/>
        <w:sz w:val="22"/>
        <w:szCs w:val="22"/>
      </w:rPr>
    </w:lvl>
    <w:lvl w:ilvl="7">
      <w:start w:val="1"/>
      <w:numFmt w:val="decimal"/>
      <w:lvlText w:val="%8."/>
      <w:lvlJc w:val="left"/>
      <w:pPr>
        <w:ind w:left="3960" w:hanging="360"/>
      </w:pPr>
      <w:rPr>
        <w:rFonts w:ascii="Calibri" w:hAnsi="Calibri" w:cs="Calibri"/>
        <w:b w:val="0"/>
        <w:bCs/>
        <w:sz w:val="22"/>
        <w:szCs w:val="22"/>
      </w:rPr>
    </w:lvl>
    <w:lvl w:ilvl="8">
      <w:start w:val="1"/>
      <w:numFmt w:val="decimal"/>
      <w:lvlText w:val="%9."/>
      <w:lvlJc w:val="left"/>
      <w:pPr>
        <w:ind w:left="4320" w:hanging="360"/>
      </w:pPr>
      <w:rPr>
        <w:rFonts w:ascii="Calibri" w:hAnsi="Calibri" w:cs="Calibri"/>
        <w:b w:val="0"/>
        <w:bCs/>
        <w:sz w:val="22"/>
        <w:szCs w:val="22"/>
      </w:rPr>
    </w:lvl>
  </w:abstractNum>
  <w:abstractNum w:abstractNumId="41" w15:restartNumberingAfterBreak="0">
    <w:nsid w:val="3AB4426D"/>
    <w:multiLevelType w:val="multilevel"/>
    <w:tmpl w:val="2DE65A36"/>
    <w:styleLink w:val="WW8Num7"/>
    <w:lvl w:ilvl="0">
      <w:numFmt w:val="bullet"/>
      <w:lvlText w:val=""/>
      <w:lvlJc w:val="left"/>
      <w:pPr>
        <w:ind w:left="720" w:hanging="360"/>
      </w:pPr>
      <w:rPr>
        <w:rFonts w:ascii="Wingdings" w:hAnsi="Wingdings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3B17345A"/>
    <w:multiLevelType w:val="multilevel"/>
    <w:tmpl w:val="5A4EF35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3BA86521"/>
    <w:multiLevelType w:val="hybridMultilevel"/>
    <w:tmpl w:val="AE30104E"/>
    <w:lvl w:ilvl="0" w:tplc="FFFFFFFF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0001B">
      <w:start w:val="1"/>
      <w:numFmt w:val="lowerRoman"/>
      <w:lvlText w:val="%2."/>
      <w:lvlJc w:val="right"/>
      <w:pPr>
        <w:ind w:left="1789" w:hanging="360"/>
      </w:pPr>
    </w:lvl>
    <w:lvl w:ilvl="2" w:tplc="FFFFFFFF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3C4C5FAD"/>
    <w:multiLevelType w:val="hybridMultilevel"/>
    <w:tmpl w:val="72E41AA0"/>
    <w:lvl w:ilvl="0" w:tplc="5A58547C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BD6C3C"/>
    <w:multiLevelType w:val="multilevel"/>
    <w:tmpl w:val="306280A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3D566004"/>
    <w:multiLevelType w:val="hybridMultilevel"/>
    <w:tmpl w:val="311A26BE"/>
    <w:lvl w:ilvl="0" w:tplc="3774D7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EC97300"/>
    <w:multiLevelType w:val="multilevel"/>
    <w:tmpl w:val="F7F03766"/>
    <w:lvl w:ilvl="0">
      <w:numFmt w:val="bullet"/>
      <w:lvlText w:val="-"/>
      <w:lvlJc w:val="left"/>
      <w:pPr>
        <w:ind w:left="0" w:firstLine="0"/>
      </w:pPr>
      <w:rPr>
        <w:rFonts w:ascii="Calibri" w:eastAsia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408C7114"/>
    <w:multiLevelType w:val="multilevel"/>
    <w:tmpl w:val="D2D6D26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9" w15:restartNumberingAfterBreak="0">
    <w:nsid w:val="42416DFD"/>
    <w:multiLevelType w:val="multilevel"/>
    <w:tmpl w:val="B0A6683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4699132B"/>
    <w:multiLevelType w:val="hybridMultilevel"/>
    <w:tmpl w:val="7BC0E53C"/>
    <w:lvl w:ilvl="0" w:tplc="C15443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A558A4"/>
    <w:multiLevelType w:val="multilevel"/>
    <w:tmpl w:val="9B80FDE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4A501CE8"/>
    <w:multiLevelType w:val="hybridMultilevel"/>
    <w:tmpl w:val="2834D7DA"/>
    <w:lvl w:ilvl="0" w:tplc="3774D7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BAE2272"/>
    <w:multiLevelType w:val="multilevel"/>
    <w:tmpl w:val="358C89AE"/>
    <w:lvl w:ilvl="0">
      <w:start w:val="1"/>
      <w:numFmt w:val="bullet"/>
      <w:lvlText w:val=""/>
      <w:lvlJc w:val="left"/>
      <w:pPr>
        <w:ind w:left="709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54" w15:restartNumberingAfterBreak="0">
    <w:nsid w:val="4DE34222"/>
    <w:multiLevelType w:val="multilevel"/>
    <w:tmpl w:val="C48E2CC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51BB2A9D"/>
    <w:multiLevelType w:val="hybridMultilevel"/>
    <w:tmpl w:val="E6EC7F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32045F"/>
    <w:multiLevelType w:val="hybridMultilevel"/>
    <w:tmpl w:val="AC62A5B2"/>
    <w:lvl w:ilvl="0" w:tplc="3774D7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3292152"/>
    <w:multiLevelType w:val="hybridMultilevel"/>
    <w:tmpl w:val="1A0C9C6C"/>
    <w:lvl w:ilvl="0" w:tplc="3774D7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3A535D4"/>
    <w:multiLevelType w:val="multilevel"/>
    <w:tmpl w:val="6AC692F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56ED7F1A"/>
    <w:multiLevelType w:val="hybridMultilevel"/>
    <w:tmpl w:val="C226ADEE"/>
    <w:lvl w:ilvl="0" w:tplc="3774D7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70109E4"/>
    <w:multiLevelType w:val="hybridMultilevel"/>
    <w:tmpl w:val="40126210"/>
    <w:lvl w:ilvl="0" w:tplc="9ED837EE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0046AE"/>
    <w:multiLevelType w:val="hybridMultilevel"/>
    <w:tmpl w:val="49E0763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94B4671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86B44C7"/>
    <w:multiLevelType w:val="hybridMultilevel"/>
    <w:tmpl w:val="7F320C54"/>
    <w:lvl w:ilvl="0" w:tplc="3774D7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86B56BE"/>
    <w:multiLevelType w:val="hybridMultilevel"/>
    <w:tmpl w:val="100E37BE"/>
    <w:lvl w:ilvl="0" w:tplc="3774D70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5A5964B6"/>
    <w:multiLevelType w:val="hybridMultilevel"/>
    <w:tmpl w:val="A7AAD2BA"/>
    <w:lvl w:ilvl="0" w:tplc="3774D7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1C7414"/>
    <w:multiLevelType w:val="hybridMultilevel"/>
    <w:tmpl w:val="E7E83BEE"/>
    <w:lvl w:ilvl="0" w:tplc="3774D7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CAB523A"/>
    <w:multiLevelType w:val="hybridMultilevel"/>
    <w:tmpl w:val="8CFE79E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D00130D"/>
    <w:multiLevelType w:val="multilevel"/>
    <w:tmpl w:val="11AE9F4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8" w15:restartNumberingAfterBreak="0">
    <w:nsid w:val="60DF15A3"/>
    <w:multiLevelType w:val="hybridMultilevel"/>
    <w:tmpl w:val="8A208A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5476AB7"/>
    <w:multiLevelType w:val="hybridMultilevel"/>
    <w:tmpl w:val="229C2D5A"/>
    <w:lvl w:ilvl="0" w:tplc="3EA0E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1C37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AC3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E04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68A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802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E437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C6F6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AEA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5BC3A33"/>
    <w:multiLevelType w:val="multilevel"/>
    <w:tmpl w:val="DD16298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1" w15:restartNumberingAfterBreak="0">
    <w:nsid w:val="66336DB7"/>
    <w:multiLevelType w:val="hybridMultilevel"/>
    <w:tmpl w:val="916E8DAC"/>
    <w:lvl w:ilvl="0" w:tplc="DDA6ADB6">
      <w:numFmt w:val="bullet"/>
      <w:lvlText w:val="−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71154E2"/>
    <w:multiLevelType w:val="multilevel"/>
    <w:tmpl w:val="36722CB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6A1F759C"/>
    <w:multiLevelType w:val="hybridMultilevel"/>
    <w:tmpl w:val="66FC2E40"/>
    <w:lvl w:ilvl="0" w:tplc="3774D7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A867791"/>
    <w:multiLevelType w:val="multilevel"/>
    <w:tmpl w:val="BF9A0C26"/>
    <w:lvl w:ilvl="0">
      <w:start w:val="1"/>
      <w:numFmt w:val="bullet"/>
      <w:lvlText w:val=""/>
      <w:lvlJc w:val="left"/>
      <w:pPr>
        <w:tabs>
          <w:tab w:val="num" w:pos="-295"/>
        </w:tabs>
        <w:ind w:left="-295" w:hanging="283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298"/>
        </w:tabs>
        <w:ind w:left="129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458"/>
        </w:tabs>
        <w:ind w:left="345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5618"/>
        </w:tabs>
        <w:ind w:left="5618" w:hanging="180"/>
      </w:pPr>
      <w:rPr>
        <w:rFonts w:cs="Times New Roman"/>
      </w:rPr>
    </w:lvl>
  </w:abstractNum>
  <w:abstractNum w:abstractNumId="75" w15:restartNumberingAfterBreak="0">
    <w:nsid w:val="6A884164"/>
    <w:multiLevelType w:val="multilevel"/>
    <w:tmpl w:val="1E62095C"/>
    <w:lvl w:ilvl="0">
      <w:numFmt w:val="bullet"/>
      <w:lvlText w:val="-"/>
      <w:lvlJc w:val="left"/>
      <w:pPr>
        <w:ind w:left="0" w:firstLine="0"/>
      </w:pPr>
      <w:rPr>
        <w:rFonts w:ascii="Calibri" w:eastAsia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6AC8544C"/>
    <w:multiLevelType w:val="hybridMultilevel"/>
    <w:tmpl w:val="4244C0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A4020F"/>
    <w:multiLevelType w:val="hybridMultilevel"/>
    <w:tmpl w:val="FB48AD06"/>
    <w:lvl w:ilvl="0" w:tplc="344CA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032BF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989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0E21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5E8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6E4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A42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242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1665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EC12778"/>
    <w:multiLevelType w:val="multilevel"/>
    <w:tmpl w:val="BDF6F712"/>
    <w:styleLink w:val="WW8Num42"/>
    <w:lvl w:ilvl="0">
      <w:numFmt w:val="bullet"/>
      <w:lvlText w:val=""/>
      <w:lvlJc w:val="left"/>
      <w:pPr>
        <w:ind w:left="1068" w:hanging="36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6F1C5B03"/>
    <w:multiLevelType w:val="hybridMultilevel"/>
    <w:tmpl w:val="A9386050"/>
    <w:lvl w:ilvl="0" w:tplc="3774D7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6FE73AE7"/>
    <w:multiLevelType w:val="multilevel"/>
    <w:tmpl w:val="F9B09D9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1" w15:restartNumberingAfterBreak="0">
    <w:nsid w:val="701A6A13"/>
    <w:multiLevelType w:val="multilevel"/>
    <w:tmpl w:val="6A6AE4E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2" w15:restartNumberingAfterBreak="0">
    <w:nsid w:val="70391834"/>
    <w:multiLevelType w:val="hybridMultilevel"/>
    <w:tmpl w:val="74263D94"/>
    <w:lvl w:ilvl="0" w:tplc="FFFFFFFF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A29020D0">
      <w:start w:val="1"/>
      <w:numFmt w:val="lowerRoman"/>
      <w:lvlText w:val="%2."/>
      <w:lvlJc w:val="right"/>
      <w:pPr>
        <w:ind w:left="1789" w:hanging="360"/>
      </w:pPr>
      <w:rPr>
        <w:b w:val="0"/>
        <w:bCs w:val="0"/>
        <w:color w:val="auto"/>
      </w:rPr>
    </w:lvl>
    <w:lvl w:ilvl="2" w:tplc="FFFFFFFF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3" w15:restartNumberingAfterBreak="0">
    <w:nsid w:val="70B75A14"/>
    <w:multiLevelType w:val="multilevel"/>
    <w:tmpl w:val="FBD237D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74DC7260"/>
    <w:multiLevelType w:val="multilevel"/>
    <w:tmpl w:val="51A0FBD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 w15:restartNumberingAfterBreak="0">
    <w:nsid w:val="757547E5"/>
    <w:multiLevelType w:val="hybridMultilevel"/>
    <w:tmpl w:val="0BE6E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59A5EA4"/>
    <w:multiLevelType w:val="multilevel"/>
    <w:tmpl w:val="EEEEBB1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 w15:restartNumberingAfterBreak="0">
    <w:nsid w:val="7A8F0802"/>
    <w:multiLevelType w:val="multilevel"/>
    <w:tmpl w:val="123AAC8E"/>
    <w:lvl w:ilvl="0">
      <w:numFmt w:val="bullet"/>
      <w:lvlText w:val="-"/>
      <w:lvlJc w:val="left"/>
      <w:pPr>
        <w:ind w:left="0" w:firstLine="0"/>
      </w:pPr>
      <w:rPr>
        <w:rFonts w:ascii="Lucida Bright" w:hAnsi="Lucida Bright" w:cs="Segoe U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521898485">
    <w:abstractNumId w:val="29"/>
  </w:num>
  <w:num w:numId="2" w16cid:durableId="313415115">
    <w:abstractNumId w:val="17"/>
  </w:num>
  <w:num w:numId="3" w16cid:durableId="1373463257">
    <w:abstractNumId w:val="69"/>
  </w:num>
  <w:num w:numId="4" w16cid:durableId="1425688796">
    <w:abstractNumId w:val="77"/>
  </w:num>
  <w:num w:numId="5" w16cid:durableId="946547160">
    <w:abstractNumId w:val="81"/>
  </w:num>
  <w:num w:numId="6" w16cid:durableId="271787636">
    <w:abstractNumId w:val="84"/>
  </w:num>
  <w:num w:numId="7" w16cid:durableId="17852080">
    <w:abstractNumId w:val="33"/>
  </w:num>
  <w:num w:numId="8" w16cid:durableId="340549871">
    <w:abstractNumId w:val="54"/>
  </w:num>
  <w:num w:numId="9" w16cid:durableId="1570336246">
    <w:abstractNumId w:val="9"/>
  </w:num>
  <w:num w:numId="10" w16cid:durableId="1684892672">
    <w:abstractNumId w:val="4"/>
  </w:num>
  <w:num w:numId="11" w16cid:durableId="1903520794">
    <w:abstractNumId w:val="34"/>
  </w:num>
  <w:num w:numId="12" w16cid:durableId="774833506">
    <w:abstractNumId w:val="27"/>
  </w:num>
  <w:num w:numId="13" w16cid:durableId="1994408727">
    <w:abstractNumId w:val="11"/>
  </w:num>
  <w:num w:numId="14" w16cid:durableId="2064790721">
    <w:abstractNumId w:val="80"/>
  </w:num>
  <w:num w:numId="15" w16cid:durableId="1899855167">
    <w:abstractNumId w:val="49"/>
  </w:num>
  <w:num w:numId="16" w16cid:durableId="524828088">
    <w:abstractNumId w:val="72"/>
  </w:num>
  <w:num w:numId="17" w16cid:durableId="2110392729">
    <w:abstractNumId w:val="51"/>
  </w:num>
  <w:num w:numId="18" w16cid:durableId="2142534547">
    <w:abstractNumId w:val="22"/>
  </w:num>
  <w:num w:numId="19" w16cid:durableId="339091897">
    <w:abstractNumId w:val="42"/>
  </w:num>
  <w:num w:numId="20" w16cid:durableId="1382483105">
    <w:abstractNumId w:val="8"/>
  </w:num>
  <w:num w:numId="21" w16cid:durableId="640696076">
    <w:abstractNumId w:val="45"/>
  </w:num>
  <w:num w:numId="22" w16cid:durableId="1617760894">
    <w:abstractNumId w:val="5"/>
  </w:num>
  <w:num w:numId="23" w16cid:durableId="177083057">
    <w:abstractNumId w:val="86"/>
  </w:num>
  <w:num w:numId="24" w16cid:durableId="1993212590">
    <w:abstractNumId w:val="58"/>
  </w:num>
  <w:num w:numId="25" w16cid:durableId="1508523556">
    <w:abstractNumId w:val="83"/>
  </w:num>
  <w:num w:numId="26" w16cid:durableId="1759786889">
    <w:abstractNumId w:val="23"/>
  </w:num>
  <w:num w:numId="27" w16cid:durableId="1280449802">
    <w:abstractNumId w:val="40"/>
  </w:num>
  <w:num w:numId="28" w16cid:durableId="1884362587">
    <w:abstractNumId w:val="37"/>
  </w:num>
  <w:num w:numId="29" w16cid:durableId="883102786">
    <w:abstractNumId w:val="57"/>
  </w:num>
  <w:num w:numId="30" w16cid:durableId="874198191">
    <w:abstractNumId w:val="65"/>
  </w:num>
  <w:num w:numId="31" w16cid:durableId="174658726">
    <w:abstractNumId w:val="62"/>
  </w:num>
  <w:num w:numId="32" w16cid:durableId="893006832">
    <w:abstractNumId w:val="35"/>
  </w:num>
  <w:num w:numId="33" w16cid:durableId="1671254213">
    <w:abstractNumId w:val="73"/>
  </w:num>
  <w:num w:numId="34" w16cid:durableId="1270429098">
    <w:abstractNumId w:val="79"/>
  </w:num>
  <w:num w:numId="35" w16cid:durableId="1512404891">
    <w:abstractNumId w:val="59"/>
  </w:num>
  <w:num w:numId="36" w16cid:durableId="1674139512">
    <w:abstractNumId w:val="56"/>
  </w:num>
  <w:num w:numId="37" w16cid:durableId="1612202724">
    <w:abstractNumId w:val="61"/>
  </w:num>
  <w:num w:numId="38" w16cid:durableId="1553074727">
    <w:abstractNumId w:val="16"/>
  </w:num>
  <w:num w:numId="39" w16cid:durableId="1089084518">
    <w:abstractNumId w:val="21"/>
  </w:num>
  <w:num w:numId="40" w16cid:durableId="1387219613">
    <w:abstractNumId w:val="46"/>
  </w:num>
  <w:num w:numId="41" w16cid:durableId="1755709737">
    <w:abstractNumId w:val="32"/>
  </w:num>
  <w:num w:numId="42" w16cid:durableId="446002578">
    <w:abstractNumId w:val="31"/>
  </w:num>
  <w:num w:numId="43" w16cid:durableId="111678798">
    <w:abstractNumId w:val="47"/>
  </w:num>
  <w:num w:numId="44" w16cid:durableId="1901357535">
    <w:abstractNumId w:val="66"/>
  </w:num>
  <w:num w:numId="45" w16cid:durableId="1825469882">
    <w:abstractNumId w:val="0"/>
  </w:num>
  <w:num w:numId="46" w16cid:durableId="732847103">
    <w:abstractNumId w:val="2"/>
  </w:num>
  <w:num w:numId="47" w16cid:durableId="1279070442">
    <w:abstractNumId w:val="7"/>
  </w:num>
  <w:num w:numId="48" w16cid:durableId="32005517">
    <w:abstractNumId w:val="14"/>
  </w:num>
  <w:num w:numId="49" w16cid:durableId="140078025">
    <w:abstractNumId w:val="24"/>
  </w:num>
  <w:num w:numId="50" w16cid:durableId="1829056479">
    <w:abstractNumId w:val="24"/>
    <w:lvlOverride w:ilvl="0">
      <w:startOverride w:val="1"/>
    </w:lvlOverride>
  </w:num>
  <w:num w:numId="51" w16cid:durableId="15008396">
    <w:abstractNumId w:val="63"/>
  </w:num>
  <w:num w:numId="52" w16cid:durableId="1106846892">
    <w:abstractNumId w:val="13"/>
  </w:num>
  <w:num w:numId="53" w16cid:durableId="453790770">
    <w:abstractNumId w:val="28"/>
  </w:num>
  <w:num w:numId="54" w16cid:durableId="1420563302">
    <w:abstractNumId w:val="15"/>
  </w:num>
  <w:num w:numId="55" w16cid:durableId="16080000">
    <w:abstractNumId w:val="25"/>
  </w:num>
  <w:num w:numId="56" w16cid:durableId="1554270408">
    <w:abstractNumId w:val="43"/>
  </w:num>
  <w:num w:numId="57" w16cid:durableId="626202636">
    <w:abstractNumId w:val="82"/>
  </w:num>
  <w:num w:numId="58" w16cid:durableId="647169841">
    <w:abstractNumId w:val="3"/>
  </w:num>
  <w:num w:numId="59" w16cid:durableId="1600024455">
    <w:abstractNumId w:val="55"/>
  </w:num>
  <w:num w:numId="60" w16cid:durableId="1879514851">
    <w:abstractNumId w:val="60"/>
  </w:num>
  <w:num w:numId="61" w16cid:durableId="612250501">
    <w:abstractNumId w:val="39"/>
  </w:num>
  <w:num w:numId="62" w16cid:durableId="334765531">
    <w:abstractNumId w:val="10"/>
  </w:num>
  <w:num w:numId="63" w16cid:durableId="150997127">
    <w:abstractNumId w:val="64"/>
  </w:num>
  <w:num w:numId="64" w16cid:durableId="1455323364">
    <w:abstractNumId w:val="75"/>
  </w:num>
  <w:num w:numId="65" w16cid:durableId="2085057501">
    <w:abstractNumId w:val="26"/>
  </w:num>
  <w:num w:numId="66" w16cid:durableId="1922829359">
    <w:abstractNumId w:val="87"/>
  </w:num>
  <w:num w:numId="67" w16cid:durableId="735589066">
    <w:abstractNumId w:val="53"/>
  </w:num>
  <w:num w:numId="68" w16cid:durableId="1806464536">
    <w:abstractNumId w:val="85"/>
  </w:num>
  <w:num w:numId="69" w16cid:durableId="1572886516">
    <w:abstractNumId w:val="68"/>
  </w:num>
  <w:num w:numId="70" w16cid:durableId="1633250769">
    <w:abstractNumId w:val="44"/>
  </w:num>
  <w:num w:numId="71" w16cid:durableId="1519780544">
    <w:abstractNumId w:val="52"/>
  </w:num>
  <w:num w:numId="72" w16cid:durableId="1973779906">
    <w:abstractNumId w:val="20"/>
  </w:num>
  <w:num w:numId="73" w16cid:durableId="326373145">
    <w:abstractNumId w:val="50"/>
  </w:num>
  <w:num w:numId="74" w16cid:durableId="858811917">
    <w:abstractNumId w:val="41"/>
  </w:num>
  <w:num w:numId="75" w16cid:durableId="770319527">
    <w:abstractNumId w:val="38"/>
  </w:num>
  <w:num w:numId="76" w16cid:durableId="1643999925">
    <w:abstractNumId w:val="78"/>
  </w:num>
  <w:num w:numId="77" w16cid:durableId="1115825296">
    <w:abstractNumId w:val="74"/>
  </w:num>
  <w:num w:numId="78" w16cid:durableId="1327514598">
    <w:abstractNumId w:val="19"/>
  </w:num>
  <w:num w:numId="79" w16cid:durableId="455686104">
    <w:abstractNumId w:val="12"/>
  </w:num>
  <w:num w:numId="80" w16cid:durableId="1208831299">
    <w:abstractNumId w:val="30"/>
  </w:num>
  <w:num w:numId="81" w16cid:durableId="212403216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444030374">
    <w:abstractNumId w:val="48"/>
  </w:num>
  <w:num w:numId="83" w16cid:durableId="116813158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6449960">
    <w:abstractNumId w:val="18"/>
  </w:num>
  <w:num w:numId="85" w16cid:durableId="1892300406">
    <w:abstractNumId w:val="6"/>
  </w:num>
  <w:num w:numId="86" w16cid:durableId="1579171783">
    <w:abstractNumId w:val="71"/>
  </w:num>
  <w:num w:numId="87" w16cid:durableId="459081683">
    <w:abstractNumId w:val="76"/>
  </w:num>
  <w:num w:numId="88" w16cid:durableId="675310705">
    <w:abstractNumId w:val="3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93"/>
    <w:rsid w:val="00001D25"/>
    <w:rsid w:val="00001E83"/>
    <w:rsid w:val="00002C83"/>
    <w:rsid w:val="00004079"/>
    <w:rsid w:val="00005DB2"/>
    <w:rsid w:val="00006969"/>
    <w:rsid w:val="00007160"/>
    <w:rsid w:val="00012041"/>
    <w:rsid w:val="000123EC"/>
    <w:rsid w:val="00012554"/>
    <w:rsid w:val="000135E0"/>
    <w:rsid w:val="00017FCF"/>
    <w:rsid w:val="00020407"/>
    <w:rsid w:val="00022633"/>
    <w:rsid w:val="00022699"/>
    <w:rsid w:val="00022C93"/>
    <w:rsid w:val="00022D8A"/>
    <w:rsid w:val="00023111"/>
    <w:rsid w:val="000231B0"/>
    <w:rsid w:val="00023F3F"/>
    <w:rsid w:val="00024366"/>
    <w:rsid w:val="0002438A"/>
    <w:rsid w:val="0002501E"/>
    <w:rsid w:val="00026786"/>
    <w:rsid w:val="00026C00"/>
    <w:rsid w:val="000277DC"/>
    <w:rsid w:val="00027F9F"/>
    <w:rsid w:val="0003049B"/>
    <w:rsid w:val="000326BA"/>
    <w:rsid w:val="00032D7A"/>
    <w:rsid w:val="00033275"/>
    <w:rsid w:val="00034AB9"/>
    <w:rsid w:val="00035086"/>
    <w:rsid w:val="00035739"/>
    <w:rsid w:val="000367C6"/>
    <w:rsid w:val="000376B7"/>
    <w:rsid w:val="00037CB3"/>
    <w:rsid w:val="00040160"/>
    <w:rsid w:val="00041F83"/>
    <w:rsid w:val="00044373"/>
    <w:rsid w:val="0004510B"/>
    <w:rsid w:val="0004673D"/>
    <w:rsid w:val="00047C8B"/>
    <w:rsid w:val="00051960"/>
    <w:rsid w:val="00053AED"/>
    <w:rsid w:val="00053D92"/>
    <w:rsid w:val="00054352"/>
    <w:rsid w:val="0005448B"/>
    <w:rsid w:val="000569D6"/>
    <w:rsid w:val="00060AEF"/>
    <w:rsid w:val="00062857"/>
    <w:rsid w:val="000633F2"/>
    <w:rsid w:val="00063E2F"/>
    <w:rsid w:val="00071534"/>
    <w:rsid w:val="00071A26"/>
    <w:rsid w:val="00072312"/>
    <w:rsid w:val="000727A0"/>
    <w:rsid w:val="00072AA0"/>
    <w:rsid w:val="00072B93"/>
    <w:rsid w:val="00072F53"/>
    <w:rsid w:val="00073D7D"/>
    <w:rsid w:val="00074435"/>
    <w:rsid w:val="000744EB"/>
    <w:rsid w:val="00074ED3"/>
    <w:rsid w:val="00075016"/>
    <w:rsid w:val="00077BBB"/>
    <w:rsid w:val="00077C44"/>
    <w:rsid w:val="000802C2"/>
    <w:rsid w:val="000821D7"/>
    <w:rsid w:val="000838A8"/>
    <w:rsid w:val="00085653"/>
    <w:rsid w:val="0008645E"/>
    <w:rsid w:val="00086982"/>
    <w:rsid w:val="00086C47"/>
    <w:rsid w:val="000875FC"/>
    <w:rsid w:val="00087B45"/>
    <w:rsid w:val="00093B55"/>
    <w:rsid w:val="000944A5"/>
    <w:rsid w:val="00095EB5"/>
    <w:rsid w:val="000965F5"/>
    <w:rsid w:val="000A011D"/>
    <w:rsid w:val="000A14AE"/>
    <w:rsid w:val="000A17C1"/>
    <w:rsid w:val="000A1943"/>
    <w:rsid w:val="000A437F"/>
    <w:rsid w:val="000A4F59"/>
    <w:rsid w:val="000A5E8B"/>
    <w:rsid w:val="000A6795"/>
    <w:rsid w:val="000B0F94"/>
    <w:rsid w:val="000B2C0A"/>
    <w:rsid w:val="000B2C2D"/>
    <w:rsid w:val="000B51D1"/>
    <w:rsid w:val="000B5B29"/>
    <w:rsid w:val="000B66FF"/>
    <w:rsid w:val="000B7D38"/>
    <w:rsid w:val="000C158C"/>
    <w:rsid w:val="000C2882"/>
    <w:rsid w:val="000C3883"/>
    <w:rsid w:val="000C5B53"/>
    <w:rsid w:val="000C6E88"/>
    <w:rsid w:val="000D1051"/>
    <w:rsid w:val="000D126B"/>
    <w:rsid w:val="000D1A06"/>
    <w:rsid w:val="000D21E1"/>
    <w:rsid w:val="000D2C55"/>
    <w:rsid w:val="000D3096"/>
    <w:rsid w:val="000D35D4"/>
    <w:rsid w:val="000D3DEE"/>
    <w:rsid w:val="000D4155"/>
    <w:rsid w:val="000D58DB"/>
    <w:rsid w:val="000D6CC7"/>
    <w:rsid w:val="000D7594"/>
    <w:rsid w:val="000D7BB2"/>
    <w:rsid w:val="000D7CB3"/>
    <w:rsid w:val="000E167F"/>
    <w:rsid w:val="000E1E4A"/>
    <w:rsid w:val="000E3906"/>
    <w:rsid w:val="000E44EE"/>
    <w:rsid w:val="000E5569"/>
    <w:rsid w:val="000E5E54"/>
    <w:rsid w:val="000E5FD0"/>
    <w:rsid w:val="000E6E81"/>
    <w:rsid w:val="000E6F6E"/>
    <w:rsid w:val="000E7043"/>
    <w:rsid w:val="000F099D"/>
    <w:rsid w:val="000F0FB2"/>
    <w:rsid w:val="000F3160"/>
    <w:rsid w:val="000F44B2"/>
    <w:rsid w:val="000F4AD2"/>
    <w:rsid w:val="000F4CD7"/>
    <w:rsid w:val="000F6658"/>
    <w:rsid w:val="000F75FC"/>
    <w:rsid w:val="000F7C29"/>
    <w:rsid w:val="000F7F54"/>
    <w:rsid w:val="00101E26"/>
    <w:rsid w:val="00102231"/>
    <w:rsid w:val="00103225"/>
    <w:rsid w:val="001032B8"/>
    <w:rsid w:val="00103560"/>
    <w:rsid w:val="001054F3"/>
    <w:rsid w:val="00106C31"/>
    <w:rsid w:val="001070A1"/>
    <w:rsid w:val="00110428"/>
    <w:rsid w:val="001137D7"/>
    <w:rsid w:val="00114FDF"/>
    <w:rsid w:val="001154E3"/>
    <w:rsid w:val="00115821"/>
    <w:rsid w:val="00116107"/>
    <w:rsid w:val="00116812"/>
    <w:rsid w:val="00116A55"/>
    <w:rsid w:val="00116B67"/>
    <w:rsid w:val="0011719D"/>
    <w:rsid w:val="001173DA"/>
    <w:rsid w:val="0011749D"/>
    <w:rsid w:val="00117FC9"/>
    <w:rsid w:val="001232B7"/>
    <w:rsid w:val="001236DF"/>
    <w:rsid w:val="001265CE"/>
    <w:rsid w:val="00126862"/>
    <w:rsid w:val="00127F58"/>
    <w:rsid w:val="001305F1"/>
    <w:rsid w:val="001309F2"/>
    <w:rsid w:val="00132710"/>
    <w:rsid w:val="00132DBC"/>
    <w:rsid w:val="0013340A"/>
    <w:rsid w:val="00133548"/>
    <w:rsid w:val="001352E5"/>
    <w:rsid w:val="00137A6F"/>
    <w:rsid w:val="001403C2"/>
    <w:rsid w:val="0014066B"/>
    <w:rsid w:val="001410E9"/>
    <w:rsid w:val="00141589"/>
    <w:rsid w:val="00141BDB"/>
    <w:rsid w:val="001422A1"/>
    <w:rsid w:val="0014309B"/>
    <w:rsid w:val="00143372"/>
    <w:rsid w:val="00143413"/>
    <w:rsid w:val="00144208"/>
    <w:rsid w:val="00145230"/>
    <w:rsid w:val="00145820"/>
    <w:rsid w:val="001501A1"/>
    <w:rsid w:val="00151A33"/>
    <w:rsid w:val="00151D2B"/>
    <w:rsid w:val="00152275"/>
    <w:rsid w:val="001527F2"/>
    <w:rsid w:val="001541DD"/>
    <w:rsid w:val="00154EFD"/>
    <w:rsid w:val="001553D3"/>
    <w:rsid w:val="00157536"/>
    <w:rsid w:val="00157EA9"/>
    <w:rsid w:val="001605FE"/>
    <w:rsid w:val="001610C9"/>
    <w:rsid w:val="00161AF5"/>
    <w:rsid w:val="00163793"/>
    <w:rsid w:val="0016398D"/>
    <w:rsid w:val="00163B24"/>
    <w:rsid w:val="00163C6F"/>
    <w:rsid w:val="001645A8"/>
    <w:rsid w:val="00164B3E"/>
    <w:rsid w:val="00164CAF"/>
    <w:rsid w:val="00164DDA"/>
    <w:rsid w:val="00165641"/>
    <w:rsid w:val="00165678"/>
    <w:rsid w:val="0016618D"/>
    <w:rsid w:val="001661B1"/>
    <w:rsid w:val="00167693"/>
    <w:rsid w:val="00170260"/>
    <w:rsid w:val="00170647"/>
    <w:rsid w:val="001713D7"/>
    <w:rsid w:val="00172050"/>
    <w:rsid w:val="00174314"/>
    <w:rsid w:val="00174A1B"/>
    <w:rsid w:val="001758B4"/>
    <w:rsid w:val="00176B1C"/>
    <w:rsid w:val="00181202"/>
    <w:rsid w:val="00181BE6"/>
    <w:rsid w:val="00181FD2"/>
    <w:rsid w:val="001832D5"/>
    <w:rsid w:val="00183C2B"/>
    <w:rsid w:val="00183F62"/>
    <w:rsid w:val="00184BA0"/>
    <w:rsid w:val="0018673E"/>
    <w:rsid w:val="00186AA3"/>
    <w:rsid w:val="00187034"/>
    <w:rsid w:val="00190D05"/>
    <w:rsid w:val="00191A71"/>
    <w:rsid w:val="00191A94"/>
    <w:rsid w:val="00191E1B"/>
    <w:rsid w:val="00191E4B"/>
    <w:rsid w:val="00191FFF"/>
    <w:rsid w:val="001927AF"/>
    <w:rsid w:val="00194BD7"/>
    <w:rsid w:val="00195D3D"/>
    <w:rsid w:val="001971A1"/>
    <w:rsid w:val="001A0641"/>
    <w:rsid w:val="001A0DF0"/>
    <w:rsid w:val="001A1BC5"/>
    <w:rsid w:val="001A1C23"/>
    <w:rsid w:val="001A22CA"/>
    <w:rsid w:val="001A380C"/>
    <w:rsid w:val="001A45B8"/>
    <w:rsid w:val="001A578C"/>
    <w:rsid w:val="001A57CB"/>
    <w:rsid w:val="001A5E7D"/>
    <w:rsid w:val="001A6E67"/>
    <w:rsid w:val="001B350A"/>
    <w:rsid w:val="001B425D"/>
    <w:rsid w:val="001B5077"/>
    <w:rsid w:val="001B5583"/>
    <w:rsid w:val="001B5AA7"/>
    <w:rsid w:val="001B5DE8"/>
    <w:rsid w:val="001B6520"/>
    <w:rsid w:val="001B72B9"/>
    <w:rsid w:val="001B7FEA"/>
    <w:rsid w:val="001C0226"/>
    <w:rsid w:val="001C0456"/>
    <w:rsid w:val="001C1160"/>
    <w:rsid w:val="001C1611"/>
    <w:rsid w:val="001C167F"/>
    <w:rsid w:val="001C207C"/>
    <w:rsid w:val="001C2117"/>
    <w:rsid w:val="001C21EC"/>
    <w:rsid w:val="001C3E16"/>
    <w:rsid w:val="001C494B"/>
    <w:rsid w:val="001C4E2B"/>
    <w:rsid w:val="001C4E8D"/>
    <w:rsid w:val="001C79DC"/>
    <w:rsid w:val="001D082C"/>
    <w:rsid w:val="001D11AE"/>
    <w:rsid w:val="001D1A82"/>
    <w:rsid w:val="001D2C3D"/>
    <w:rsid w:val="001D366E"/>
    <w:rsid w:val="001D48C0"/>
    <w:rsid w:val="001D4DC3"/>
    <w:rsid w:val="001D4F9B"/>
    <w:rsid w:val="001D6F3A"/>
    <w:rsid w:val="001D6F8E"/>
    <w:rsid w:val="001D7142"/>
    <w:rsid w:val="001E0151"/>
    <w:rsid w:val="001E08D0"/>
    <w:rsid w:val="001E15DB"/>
    <w:rsid w:val="001E161E"/>
    <w:rsid w:val="001E2363"/>
    <w:rsid w:val="001E23EE"/>
    <w:rsid w:val="001E328E"/>
    <w:rsid w:val="001E5CA8"/>
    <w:rsid w:val="001E64E7"/>
    <w:rsid w:val="001E7146"/>
    <w:rsid w:val="001E7970"/>
    <w:rsid w:val="001E79AD"/>
    <w:rsid w:val="001E7BBF"/>
    <w:rsid w:val="001F2157"/>
    <w:rsid w:val="001F3694"/>
    <w:rsid w:val="001F54D3"/>
    <w:rsid w:val="001F5BF7"/>
    <w:rsid w:val="001F671E"/>
    <w:rsid w:val="001F6A94"/>
    <w:rsid w:val="0020171B"/>
    <w:rsid w:val="00201A97"/>
    <w:rsid w:val="00201FFF"/>
    <w:rsid w:val="00202C19"/>
    <w:rsid w:val="002072F3"/>
    <w:rsid w:val="002078E8"/>
    <w:rsid w:val="00207ABA"/>
    <w:rsid w:val="00210742"/>
    <w:rsid w:val="002113DC"/>
    <w:rsid w:val="00211CD5"/>
    <w:rsid w:val="002126B7"/>
    <w:rsid w:val="002127C2"/>
    <w:rsid w:val="002128BC"/>
    <w:rsid w:val="00213B71"/>
    <w:rsid w:val="00214183"/>
    <w:rsid w:val="00220E32"/>
    <w:rsid w:val="00222BBA"/>
    <w:rsid w:val="0022601A"/>
    <w:rsid w:val="00226030"/>
    <w:rsid w:val="00231524"/>
    <w:rsid w:val="00232B1A"/>
    <w:rsid w:val="00232C11"/>
    <w:rsid w:val="00233BAB"/>
    <w:rsid w:val="00234569"/>
    <w:rsid w:val="0023492F"/>
    <w:rsid w:val="0023553F"/>
    <w:rsid w:val="00235818"/>
    <w:rsid w:val="00235F24"/>
    <w:rsid w:val="00235F26"/>
    <w:rsid w:val="002365A5"/>
    <w:rsid w:val="00236E6F"/>
    <w:rsid w:val="00236EB2"/>
    <w:rsid w:val="00237314"/>
    <w:rsid w:val="002405F9"/>
    <w:rsid w:val="00240A0F"/>
    <w:rsid w:val="00242490"/>
    <w:rsid w:val="00242DBA"/>
    <w:rsid w:val="002449EF"/>
    <w:rsid w:val="00244E67"/>
    <w:rsid w:val="00245824"/>
    <w:rsid w:val="00252060"/>
    <w:rsid w:val="0025221F"/>
    <w:rsid w:val="00254AC5"/>
    <w:rsid w:val="00255CA8"/>
    <w:rsid w:val="00257601"/>
    <w:rsid w:val="0026061E"/>
    <w:rsid w:val="00261967"/>
    <w:rsid w:val="00263593"/>
    <w:rsid w:val="002656AF"/>
    <w:rsid w:val="00265801"/>
    <w:rsid w:val="00265DFC"/>
    <w:rsid w:val="002666D3"/>
    <w:rsid w:val="00271517"/>
    <w:rsid w:val="00273F13"/>
    <w:rsid w:val="002742EE"/>
    <w:rsid w:val="00274A38"/>
    <w:rsid w:val="00276377"/>
    <w:rsid w:val="002768DB"/>
    <w:rsid w:val="00276F9B"/>
    <w:rsid w:val="00277945"/>
    <w:rsid w:val="00281570"/>
    <w:rsid w:val="002833F1"/>
    <w:rsid w:val="00283F64"/>
    <w:rsid w:val="00284EB5"/>
    <w:rsid w:val="00284F48"/>
    <w:rsid w:val="002859A7"/>
    <w:rsid w:val="00286618"/>
    <w:rsid w:val="002867B2"/>
    <w:rsid w:val="00286D82"/>
    <w:rsid w:val="00286E7B"/>
    <w:rsid w:val="00290353"/>
    <w:rsid w:val="002918DD"/>
    <w:rsid w:val="00293E41"/>
    <w:rsid w:val="00293EAD"/>
    <w:rsid w:val="002940D1"/>
    <w:rsid w:val="002944DC"/>
    <w:rsid w:val="00294D8E"/>
    <w:rsid w:val="00295365"/>
    <w:rsid w:val="00297844"/>
    <w:rsid w:val="00297A53"/>
    <w:rsid w:val="00297D19"/>
    <w:rsid w:val="002A0146"/>
    <w:rsid w:val="002A0B16"/>
    <w:rsid w:val="002A0B70"/>
    <w:rsid w:val="002A1056"/>
    <w:rsid w:val="002A21FC"/>
    <w:rsid w:val="002A29CB"/>
    <w:rsid w:val="002A3B98"/>
    <w:rsid w:val="002A6926"/>
    <w:rsid w:val="002B0898"/>
    <w:rsid w:val="002B0EF0"/>
    <w:rsid w:val="002B10F8"/>
    <w:rsid w:val="002B19A0"/>
    <w:rsid w:val="002B4D4A"/>
    <w:rsid w:val="002B5D93"/>
    <w:rsid w:val="002B5E00"/>
    <w:rsid w:val="002B69CA"/>
    <w:rsid w:val="002B6F36"/>
    <w:rsid w:val="002C07BB"/>
    <w:rsid w:val="002C3EC7"/>
    <w:rsid w:val="002C49C0"/>
    <w:rsid w:val="002C4BBA"/>
    <w:rsid w:val="002C4BCE"/>
    <w:rsid w:val="002C5D7A"/>
    <w:rsid w:val="002C69C9"/>
    <w:rsid w:val="002C72BF"/>
    <w:rsid w:val="002D0763"/>
    <w:rsid w:val="002D2BA0"/>
    <w:rsid w:val="002D55A3"/>
    <w:rsid w:val="002D73F7"/>
    <w:rsid w:val="002D759E"/>
    <w:rsid w:val="002D7B5C"/>
    <w:rsid w:val="002E066B"/>
    <w:rsid w:val="002E0B90"/>
    <w:rsid w:val="002E161B"/>
    <w:rsid w:val="002E2588"/>
    <w:rsid w:val="002E2FA4"/>
    <w:rsid w:val="002E37F1"/>
    <w:rsid w:val="002E4543"/>
    <w:rsid w:val="002E6CD0"/>
    <w:rsid w:val="002E6CF3"/>
    <w:rsid w:val="002E6E9A"/>
    <w:rsid w:val="002E71B2"/>
    <w:rsid w:val="002E730C"/>
    <w:rsid w:val="002F104C"/>
    <w:rsid w:val="002F1480"/>
    <w:rsid w:val="002F2B62"/>
    <w:rsid w:val="002F3433"/>
    <w:rsid w:val="002F4916"/>
    <w:rsid w:val="002F495D"/>
    <w:rsid w:val="002F5708"/>
    <w:rsid w:val="002F5BCA"/>
    <w:rsid w:val="002F6EA1"/>
    <w:rsid w:val="002F7AD3"/>
    <w:rsid w:val="002F7DCB"/>
    <w:rsid w:val="003000DE"/>
    <w:rsid w:val="003014E8"/>
    <w:rsid w:val="00302116"/>
    <w:rsid w:val="00302662"/>
    <w:rsid w:val="0030347B"/>
    <w:rsid w:val="00305D0F"/>
    <w:rsid w:val="00305F25"/>
    <w:rsid w:val="00306D72"/>
    <w:rsid w:val="00310649"/>
    <w:rsid w:val="003113E9"/>
    <w:rsid w:val="0031329C"/>
    <w:rsid w:val="00313401"/>
    <w:rsid w:val="0031360D"/>
    <w:rsid w:val="00313EAD"/>
    <w:rsid w:val="003162E8"/>
    <w:rsid w:val="00316B7C"/>
    <w:rsid w:val="003173C9"/>
    <w:rsid w:val="00320532"/>
    <w:rsid w:val="00320754"/>
    <w:rsid w:val="00322712"/>
    <w:rsid w:val="0032352B"/>
    <w:rsid w:val="003243F4"/>
    <w:rsid w:val="003254EF"/>
    <w:rsid w:val="00325644"/>
    <w:rsid w:val="00327A8B"/>
    <w:rsid w:val="003319CD"/>
    <w:rsid w:val="00332D21"/>
    <w:rsid w:val="00334432"/>
    <w:rsid w:val="003350F8"/>
    <w:rsid w:val="00335767"/>
    <w:rsid w:val="00335DCC"/>
    <w:rsid w:val="00335F3D"/>
    <w:rsid w:val="003363CD"/>
    <w:rsid w:val="00336DFF"/>
    <w:rsid w:val="00337449"/>
    <w:rsid w:val="003375DA"/>
    <w:rsid w:val="00337815"/>
    <w:rsid w:val="003403C2"/>
    <w:rsid w:val="003407C9"/>
    <w:rsid w:val="00341A35"/>
    <w:rsid w:val="00341B1F"/>
    <w:rsid w:val="00342211"/>
    <w:rsid w:val="0034438A"/>
    <w:rsid w:val="00344C5C"/>
    <w:rsid w:val="00345BBF"/>
    <w:rsid w:val="00346226"/>
    <w:rsid w:val="00351F90"/>
    <w:rsid w:val="0035413F"/>
    <w:rsid w:val="003546D9"/>
    <w:rsid w:val="00354AC2"/>
    <w:rsid w:val="00355A0F"/>
    <w:rsid w:val="00356567"/>
    <w:rsid w:val="00356689"/>
    <w:rsid w:val="00361202"/>
    <w:rsid w:val="003613B3"/>
    <w:rsid w:val="00361C83"/>
    <w:rsid w:val="00361F5E"/>
    <w:rsid w:val="0036279F"/>
    <w:rsid w:val="003628FB"/>
    <w:rsid w:val="003629EA"/>
    <w:rsid w:val="00363244"/>
    <w:rsid w:val="003642BB"/>
    <w:rsid w:val="00364DB1"/>
    <w:rsid w:val="00365F48"/>
    <w:rsid w:val="00365F5E"/>
    <w:rsid w:val="00366616"/>
    <w:rsid w:val="00366E8E"/>
    <w:rsid w:val="003671C6"/>
    <w:rsid w:val="003673F9"/>
    <w:rsid w:val="003679A2"/>
    <w:rsid w:val="00367EDA"/>
    <w:rsid w:val="003705F1"/>
    <w:rsid w:val="00370C1A"/>
    <w:rsid w:val="003721D1"/>
    <w:rsid w:val="003742ED"/>
    <w:rsid w:val="00374547"/>
    <w:rsid w:val="0037474E"/>
    <w:rsid w:val="003753CF"/>
    <w:rsid w:val="0038072B"/>
    <w:rsid w:val="00380DF8"/>
    <w:rsid w:val="00382B9E"/>
    <w:rsid w:val="003857E0"/>
    <w:rsid w:val="00386A2B"/>
    <w:rsid w:val="00386DCE"/>
    <w:rsid w:val="003872C7"/>
    <w:rsid w:val="00387603"/>
    <w:rsid w:val="00390927"/>
    <w:rsid w:val="00390C4E"/>
    <w:rsid w:val="003927E6"/>
    <w:rsid w:val="00394219"/>
    <w:rsid w:val="00394DEC"/>
    <w:rsid w:val="003A036B"/>
    <w:rsid w:val="003A05C5"/>
    <w:rsid w:val="003A1BBA"/>
    <w:rsid w:val="003A1FCE"/>
    <w:rsid w:val="003A3854"/>
    <w:rsid w:val="003A3A57"/>
    <w:rsid w:val="003A3C5D"/>
    <w:rsid w:val="003A40E8"/>
    <w:rsid w:val="003A42D2"/>
    <w:rsid w:val="003A5A22"/>
    <w:rsid w:val="003A64B7"/>
    <w:rsid w:val="003A6580"/>
    <w:rsid w:val="003B082D"/>
    <w:rsid w:val="003B2CEC"/>
    <w:rsid w:val="003B3BAF"/>
    <w:rsid w:val="003B3FF8"/>
    <w:rsid w:val="003B4F83"/>
    <w:rsid w:val="003B5D49"/>
    <w:rsid w:val="003B67AB"/>
    <w:rsid w:val="003B6EB7"/>
    <w:rsid w:val="003B7037"/>
    <w:rsid w:val="003C0A29"/>
    <w:rsid w:val="003C0D25"/>
    <w:rsid w:val="003C3B11"/>
    <w:rsid w:val="003C49ED"/>
    <w:rsid w:val="003C4A33"/>
    <w:rsid w:val="003C710F"/>
    <w:rsid w:val="003C771A"/>
    <w:rsid w:val="003C79DA"/>
    <w:rsid w:val="003D0B8B"/>
    <w:rsid w:val="003D0DC2"/>
    <w:rsid w:val="003D13B9"/>
    <w:rsid w:val="003D2F60"/>
    <w:rsid w:val="003D3B4F"/>
    <w:rsid w:val="003D3ECB"/>
    <w:rsid w:val="003D4BD2"/>
    <w:rsid w:val="003D755B"/>
    <w:rsid w:val="003E0561"/>
    <w:rsid w:val="003E0F80"/>
    <w:rsid w:val="003E1805"/>
    <w:rsid w:val="003E512D"/>
    <w:rsid w:val="003E7916"/>
    <w:rsid w:val="003E7F02"/>
    <w:rsid w:val="003F430D"/>
    <w:rsid w:val="003F47BE"/>
    <w:rsid w:val="003F4A67"/>
    <w:rsid w:val="003F58A7"/>
    <w:rsid w:val="003F5CAF"/>
    <w:rsid w:val="003F6C1F"/>
    <w:rsid w:val="003F6F87"/>
    <w:rsid w:val="0040004B"/>
    <w:rsid w:val="00401EAC"/>
    <w:rsid w:val="00403510"/>
    <w:rsid w:val="004040F6"/>
    <w:rsid w:val="00405B06"/>
    <w:rsid w:val="004063B3"/>
    <w:rsid w:val="004068D5"/>
    <w:rsid w:val="00412C61"/>
    <w:rsid w:val="00413FDE"/>
    <w:rsid w:val="00414EFD"/>
    <w:rsid w:val="004163F7"/>
    <w:rsid w:val="004170E1"/>
    <w:rsid w:val="004207E4"/>
    <w:rsid w:val="0042121D"/>
    <w:rsid w:val="00422592"/>
    <w:rsid w:val="00423083"/>
    <w:rsid w:val="0042425A"/>
    <w:rsid w:val="00427DC3"/>
    <w:rsid w:val="00430419"/>
    <w:rsid w:val="00434214"/>
    <w:rsid w:val="004354C7"/>
    <w:rsid w:val="0043577D"/>
    <w:rsid w:val="00435CE4"/>
    <w:rsid w:val="0044020A"/>
    <w:rsid w:val="00441A78"/>
    <w:rsid w:val="00441B05"/>
    <w:rsid w:val="00442192"/>
    <w:rsid w:val="00442FED"/>
    <w:rsid w:val="004442BB"/>
    <w:rsid w:val="00444CBB"/>
    <w:rsid w:val="004456FF"/>
    <w:rsid w:val="00445AF5"/>
    <w:rsid w:val="00450F4B"/>
    <w:rsid w:val="00453B7B"/>
    <w:rsid w:val="00453D6F"/>
    <w:rsid w:val="00455126"/>
    <w:rsid w:val="00460FD1"/>
    <w:rsid w:val="00461495"/>
    <w:rsid w:val="004619D3"/>
    <w:rsid w:val="004624D1"/>
    <w:rsid w:val="00462F7D"/>
    <w:rsid w:val="00463069"/>
    <w:rsid w:val="004647F2"/>
    <w:rsid w:val="00466996"/>
    <w:rsid w:val="004716C5"/>
    <w:rsid w:val="00471995"/>
    <w:rsid w:val="004742DE"/>
    <w:rsid w:val="00474BA3"/>
    <w:rsid w:val="004752E9"/>
    <w:rsid w:val="00475BD6"/>
    <w:rsid w:val="004763FD"/>
    <w:rsid w:val="00477EA6"/>
    <w:rsid w:val="00481CE6"/>
    <w:rsid w:val="00481E46"/>
    <w:rsid w:val="00482C8A"/>
    <w:rsid w:val="00483F0F"/>
    <w:rsid w:val="0048560E"/>
    <w:rsid w:val="004863EE"/>
    <w:rsid w:val="0048669F"/>
    <w:rsid w:val="00487E89"/>
    <w:rsid w:val="0049072C"/>
    <w:rsid w:val="00491981"/>
    <w:rsid w:val="004921A1"/>
    <w:rsid w:val="004946E0"/>
    <w:rsid w:val="00495EF2"/>
    <w:rsid w:val="004960FE"/>
    <w:rsid w:val="0049654D"/>
    <w:rsid w:val="0049778F"/>
    <w:rsid w:val="00497FD6"/>
    <w:rsid w:val="004A0499"/>
    <w:rsid w:val="004A11AD"/>
    <w:rsid w:val="004A134A"/>
    <w:rsid w:val="004A282C"/>
    <w:rsid w:val="004A3D50"/>
    <w:rsid w:val="004A5D0B"/>
    <w:rsid w:val="004A6408"/>
    <w:rsid w:val="004A6477"/>
    <w:rsid w:val="004A69AD"/>
    <w:rsid w:val="004A718B"/>
    <w:rsid w:val="004A73D4"/>
    <w:rsid w:val="004A7824"/>
    <w:rsid w:val="004B086C"/>
    <w:rsid w:val="004B09C3"/>
    <w:rsid w:val="004B2C69"/>
    <w:rsid w:val="004B2D77"/>
    <w:rsid w:val="004B2FCD"/>
    <w:rsid w:val="004B3D66"/>
    <w:rsid w:val="004B3DC5"/>
    <w:rsid w:val="004B3ECC"/>
    <w:rsid w:val="004B46BD"/>
    <w:rsid w:val="004B6455"/>
    <w:rsid w:val="004B7694"/>
    <w:rsid w:val="004C11AE"/>
    <w:rsid w:val="004C187B"/>
    <w:rsid w:val="004C1B0F"/>
    <w:rsid w:val="004C1EA9"/>
    <w:rsid w:val="004C20A3"/>
    <w:rsid w:val="004C3CC4"/>
    <w:rsid w:val="004C4770"/>
    <w:rsid w:val="004C4CFC"/>
    <w:rsid w:val="004C4FDF"/>
    <w:rsid w:val="004C5136"/>
    <w:rsid w:val="004C5891"/>
    <w:rsid w:val="004C5B3B"/>
    <w:rsid w:val="004C6224"/>
    <w:rsid w:val="004C7C60"/>
    <w:rsid w:val="004D1071"/>
    <w:rsid w:val="004D24DE"/>
    <w:rsid w:val="004D3984"/>
    <w:rsid w:val="004D3C57"/>
    <w:rsid w:val="004D45FF"/>
    <w:rsid w:val="004D497E"/>
    <w:rsid w:val="004D5AA4"/>
    <w:rsid w:val="004D5ED2"/>
    <w:rsid w:val="004D6EA5"/>
    <w:rsid w:val="004D737E"/>
    <w:rsid w:val="004D7EE9"/>
    <w:rsid w:val="004E0119"/>
    <w:rsid w:val="004E16DB"/>
    <w:rsid w:val="004E1CDB"/>
    <w:rsid w:val="004E2520"/>
    <w:rsid w:val="004E282E"/>
    <w:rsid w:val="004E2EA5"/>
    <w:rsid w:val="004E3838"/>
    <w:rsid w:val="004E3D3F"/>
    <w:rsid w:val="004E4D22"/>
    <w:rsid w:val="004E4ED4"/>
    <w:rsid w:val="004E62CE"/>
    <w:rsid w:val="004E64D3"/>
    <w:rsid w:val="004E7DC5"/>
    <w:rsid w:val="004F04AF"/>
    <w:rsid w:val="004F1110"/>
    <w:rsid w:val="004F2162"/>
    <w:rsid w:val="004F2BA6"/>
    <w:rsid w:val="004F3AB8"/>
    <w:rsid w:val="004F3BFB"/>
    <w:rsid w:val="004F3E6A"/>
    <w:rsid w:val="004F4B07"/>
    <w:rsid w:val="004F5914"/>
    <w:rsid w:val="004F5B13"/>
    <w:rsid w:val="004F65B6"/>
    <w:rsid w:val="004F6CEE"/>
    <w:rsid w:val="004F7A97"/>
    <w:rsid w:val="004F7C67"/>
    <w:rsid w:val="005002A1"/>
    <w:rsid w:val="00501EA6"/>
    <w:rsid w:val="00502DAD"/>
    <w:rsid w:val="00504100"/>
    <w:rsid w:val="00506F15"/>
    <w:rsid w:val="0051092F"/>
    <w:rsid w:val="0051217F"/>
    <w:rsid w:val="005123CB"/>
    <w:rsid w:val="00513CC0"/>
    <w:rsid w:val="00517A1E"/>
    <w:rsid w:val="00520A1D"/>
    <w:rsid w:val="00520CB9"/>
    <w:rsid w:val="00522449"/>
    <w:rsid w:val="00523604"/>
    <w:rsid w:val="00523A21"/>
    <w:rsid w:val="00525122"/>
    <w:rsid w:val="0052720E"/>
    <w:rsid w:val="0052751E"/>
    <w:rsid w:val="00527EED"/>
    <w:rsid w:val="00530055"/>
    <w:rsid w:val="00531DA7"/>
    <w:rsid w:val="00534231"/>
    <w:rsid w:val="005354B0"/>
    <w:rsid w:val="005354BC"/>
    <w:rsid w:val="0053577C"/>
    <w:rsid w:val="00536819"/>
    <w:rsid w:val="00537E99"/>
    <w:rsid w:val="0054049B"/>
    <w:rsid w:val="00541611"/>
    <w:rsid w:val="005441D2"/>
    <w:rsid w:val="005446B4"/>
    <w:rsid w:val="00544839"/>
    <w:rsid w:val="00545282"/>
    <w:rsid w:val="00545307"/>
    <w:rsid w:val="00545FF0"/>
    <w:rsid w:val="00546CF1"/>
    <w:rsid w:val="005471FC"/>
    <w:rsid w:val="005509D4"/>
    <w:rsid w:val="00550ADC"/>
    <w:rsid w:val="00550E02"/>
    <w:rsid w:val="0055252D"/>
    <w:rsid w:val="005537DC"/>
    <w:rsid w:val="005547F3"/>
    <w:rsid w:val="00556422"/>
    <w:rsid w:val="00557536"/>
    <w:rsid w:val="00557C8A"/>
    <w:rsid w:val="00563D88"/>
    <w:rsid w:val="00564000"/>
    <w:rsid w:val="0056487E"/>
    <w:rsid w:val="005669CE"/>
    <w:rsid w:val="0056749A"/>
    <w:rsid w:val="005675A6"/>
    <w:rsid w:val="005677C2"/>
    <w:rsid w:val="005703A5"/>
    <w:rsid w:val="00571D2E"/>
    <w:rsid w:val="00572993"/>
    <w:rsid w:val="0057316E"/>
    <w:rsid w:val="00573BB0"/>
    <w:rsid w:val="00573C69"/>
    <w:rsid w:val="0057435B"/>
    <w:rsid w:val="0057477B"/>
    <w:rsid w:val="00575183"/>
    <w:rsid w:val="005753ED"/>
    <w:rsid w:val="005755BF"/>
    <w:rsid w:val="0057667E"/>
    <w:rsid w:val="00576E5E"/>
    <w:rsid w:val="0057742A"/>
    <w:rsid w:val="005779F9"/>
    <w:rsid w:val="0058026F"/>
    <w:rsid w:val="00580C47"/>
    <w:rsid w:val="00580F1C"/>
    <w:rsid w:val="0058293D"/>
    <w:rsid w:val="0058319D"/>
    <w:rsid w:val="005838C7"/>
    <w:rsid w:val="00585ADA"/>
    <w:rsid w:val="005901D8"/>
    <w:rsid w:val="00590560"/>
    <w:rsid w:val="0059110B"/>
    <w:rsid w:val="00591887"/>
    <w:rsid w:val="00592487"/>
    <w:rsid w:val="00592EE9"/>
    <w:rsid w:val="00593AEA"/>
    <w:rsid w:val="00595080"/>
    <w:rsid w:val="00595976"/>
    <w:rsid w:val="005967EF"/>
    <w:rsid w:val="0059788C"/>
    <w:rsid w:val="005A0975"/>
    <w:rsid w:val="005A2224"/>
    <w:rsid w:val="005A2973"/>
    <w:rsid w:val="005A2C4C"/>
    <w:rsid w:val="005A2CCC"/>
    <w:rsid w:val="005A2D5E"/>
    <w:rsid w:val="005A306D"/>
    <w:rsid w:val="005A449A"/>
    <w:rsid w:val="005A4744"/>
    <w:rsid w:val="005A5143"/>
    <w:rsid w:val="005A76DB"/>
    <w:rsid w:val="005A7DC5"/>
    <w:rsid w:val="005B027F"/>
    <w:rsid w:val="005B09D2"/>
    <w:rsid w:val="005B161C"/>
    <w:rsid w:val="005B2400"/>
    <w:rsid w:val="005B291E"/>
    <w:rsid w:val="005B33C7"/>
    <w:rsid w:val="005B4221"/>
    <w:rsid w:val="005B4416"/>
    <w:rsid w:val="005B49E1"/>
    <w:rsid w:val="005B4ED9"/>
    <w:rsid w:val="005B4FA6"/>
    <w:rsid w:val="005B5838"/>
    <w:rsid w:val="005B5C95"/>
    <w:rsid w:val="005B5F38"/>
    <w:rsid w:val="005B75A1"/>
    <w:rsid w:val="005B7D0E"/>
    <w:rsid w:val="005B7EDA"/>
    <w:rsid w:val="005C0757"/>
    <w:rsid w:val="005C08DA"/>
    <w:rsid w:val="005C0E61"/>
    <w:rsid w:val="005C15F6"/>
    <w:rsid w:val="005C29A7"/>
    <w:rsid w:val="005C67F4"/>
    <w:rsid w:val="005C7C8D"/>
    <w:rsid w:val="005D0CE2"/>
    <w:rsid w:val="005D0F38"/>
    <w:rsid w:val="005D1CCB"/>
    <w:rsid w:val="005D1D4A"/>
    <w:rsid w:val="005D26B8"/>
    <w:rsid w:val="005D4216"/>
    <w:rsid w:val="005D47DB"/>
    <w:rsid w:val="005D5618"/>
    <w:rsid w:val="005D7107"/>
    <w:rsid w:val="005D7ADB"/>
    <w:rsid w:val="005E06F4"/>
    <w:rsid w:val="005E0A30"/>
    <w:rsid w:val="005E2765"/>
    <w:rsid w:val="005E2FA8"/>
    <w:rsid w:val="005E4427"/>
    <w:rsid w:val="005E486D"/>
    <w:rsid w:val="005E4E29"/>
    <w:rsid w:val="005F0BF7"/>
    <w:rsid w:val="005F1178"/>
    <w:rsid w:val="005F13A1"/>
    <w:rsid w:val="005F161F"/>
    <w:rsid w:val="005F1EDD"/>
    <w:rsid w:val="005F22C3"/>
    <w:rsid w:val="005F2D80"/>
    <w:rsid w:val="005F358A"/>
    <w:rsid w:val="005F3A06"/>
    <w:rsid w:val="005F3C38"/>
    <w:rsid w:val="005F5531"/>
    <w:rsid w:val="005F5748"/>
    <w:rsid w:val="005F6EFB"/>
    <w:rsid w:val="005F705A"/>
    <w:rsid w:val="005F7804"/>
    <w:rsid w:val="006004D5"/>
    <w:rsid w:val="00600594"/>
    <w:rsid w:val="00601E07"/>
    <w:rsid w:val="0060260E"/>
    <w:rsid w:val="00602B93"/>
    <w:rsid w:val="00604030"/>
    <w:rsid w:val="00605F6C"/>
    <w:rsid w:val="006060F3"/>
    <w:rsid w:val="006067BA"/>
    <w:rsid w:val="0060716A"/>
    <w:rsid w:val="00607678"/>
    <w:rsid w:val="0061078E"/>
    <w:rsid w:val="00611B6B"/>
    <w:rsid w:val="00611CFA"/>
    <w:rsid w:val="00612109"/>
    <w:rsid w:val="00612B53"/>
    <w:rsid w:val="00614A63"/>
    <w:rsid w:val="00615735"/>
    <w:rsid w:val="00617C19"/>
    <w:rsid w:val="0062074D"/>
    <w:rsid w:val="006225E2"/>
    <w:rsid w:val="00626029"/>
    <w:rsid w:val="006278FB"/>
    <w:rsid w:val="00627F7D"/>
    <w:rsid w:val="00630353"/>
    <w:rsid w:val="006306DF"/>
    <w:rsid w:val="00631DEF"/>
    <w:rsid w:val="0063301D"/>
    <w:rsid w:val="006331E8"/>
    <w:rsid w:val="0063336A"/>
    <w:rsid w:val="00634667"/>
    <w:rsid w:val="006376CB"/>
    <w:rsid w:val="006408E4"/>
    <w:rsid w:val="006417B1"/>
    <w:rsid w:val="00642E7A"/>
    <w:rsid w:val="0064343B"/>
    <w:rsid w:val="006457F3"/>
    <w:rsid w:val="00651ECA"/>
    <w:rsid w:val="006523B1"/>
    <w:rsid w:val="00652A3B"/>
    <w:rsid w:val="006534B5"/>
    <w:rsid w:val="00653638"/>
    <w:rsid w:val="00653B9D"/>
    <w:rsid w:val="0065498F"/>
    <w:rsid w:val="00656EC1"/>
    <w:rsid w:val="00660D9D"/>
    <w:rsid w:val="006613D2"/>
    <w:rsid w:val="00663B22"/>
    <w:rsid w:val="006642C0"/>
    <w:rsid w:val="006643C4"/>
    <w:rsid w:val="0066666A"/>
    <w:rsid w:val="006666D4"/>
    <w:rsid w:val="00667412"/>
    <w:rsid w:val="006722D0"/>
    <w:rsid w:val="00672FC5"/>
    <w:rsid w:val="00673812"/>
    <w:rsid w:val="00674054"/>
    <w:rsid w:val="00674B6E"/>
    <w:rsid w:val="00677097"/>
    <w:rsid w:val="0068041A"/>
    <w:rsid w:val="006804BC"/>
    <w:rsid w:val="00680681"/>
    <w:rsid w:val="00681FAD"/>
    <w:rsid w:val="00684948"/>
    <w:rsid w:val="00685A79"/>
    <w:rsid w:val="00686ECA"/>
    <w:rsid w:val="0068745F"/>
    <w:rsid w:val="00687A06"/>
    <w:rsid w:val="006905B1"/>
    <w:rsid w:val="00690980"/>
    <w:rsid w:val="00691138"/>
    <w:rsid w:val="0069171F"/>
    <w:rsid w:val="00692029"/>
    <w:rsid w:val="0069207B"/>
    <w:rsid w:val="0069207C"/>
    <w:rsid w:val="0069239B"/>
    <w:rsid w:val="00694EE8"/>
    <w:rsid w:val="006961BA"/>
    <w:rsid w:val="00696B15"/>
    <w:rsid w:val="00697AF7"/>
    <w:rsid w:val="006A0193"/>
    <w:rsid w:val="006A01AB"/>
    <w:rsid w:val="006A13C6"/>
    <w:rsid w:val="006A17AD"/>
    <w:rsid w:val="006A1B78"/>
    <w:rsid w:val="006A1FC8"/>
    <w:rsid w:val="006A34FC"/>
    <w:rsid w:val="006A37CA"/>
    <w:rsid w:val="006A45A2"/>
    <w:rsid w:val="006A5635"/>
    <w:rsid w:val="006A6CCB"/>
    <w:rsid w:val="006A7510"/>
    <w:rsid w:val="006A77FA"/>
    <w:rsid w:val="006B0668"/>
    <w:rsid w:val="006B1433"/>
    <w:rsid w:val="006B2C8D"/>
    <w:rsid w:val="006B2ECE"/>
    <w:rsid w:val="006B3D1E"/>
    <w:rsid w:val="006B4179"/>
    <w:rsid w:val="006B4EB0"/>
    <w:rsid w:val="006B4F54"/>
    <w:rsid w:val="006B59A8"/>
    <w:rsid w:val="006B6F0B"/>
    <w:rsid w:val="006C00CE"/>
    <w:rsid w:val="006C0723"/>
    <w:rsid w:val="006C22D8"/>
    <w:rsid w:val="006C264F"/>
    <w:rsid w:val="006C2A30"/>
    <w:rsid w:val="006C3AA7"/>
    <w:rsid w:val="006C3B21"/>
    <w:rsid w:val="006C41DB"/>
    <w:rsid w:val="006C664F"/>
    <w:rsid w:val="006D1BAE"/>
    <w:rsid w:val="006D1C80"/>
    <w:rsid w:val="006D2140"/>
    <w:rsid w:val="006D232A"/>
    <w:rsid w:val="006D37F1"/>
    <w:rsid w:val="006D6178"/>
    <w:rsid w:val="006D660F"/>
    <w:rsid w:val="006D67DF"/>
    <w:rsid w:val="006D6C67"/>
    <w:rsid w:val="006D7B8F"/>
    <w:rsid w:val="006D7C09"/>
    <w:rsid w:val="006D7C47"/>
    <w:rsid w:val="006E0394"/>
    <w:rsid w:val="006E2B2C"/>
    <w:rsid w:val="006E36E2"/>
    <w:rsid w:val="006E46E9"/>
    <w:rsid w:val="006E5181"/>
    <w:rsid w:val="006E59E5"/>
    <w:rsid w:val="006E7F8D"/>
    <w:rsid w:val="006F0D11"/>
    <w:rsid w:val="006F0EC1"/>
    <w:rsid w:val="006F1590"/>
    <w:rsid w:val="006F2AED"/>
    <w:rsid w:val="006F2CA0"/>
    <w:rsid w:val="006F2CA2"/>
    <w:rsid w:val="006F2D5E"/>
    <w:rsid w:val="006F2E9A"/>
    <w:rsid w:val="006F39E0"/>
    <w:rsid w:val="006F4452"/>
    <w:rsid w:val="006F5817"/>
    <w:rsid w:val="006F5E16"/>
    <w:rsid w:val="006F6C79"/>
    <w:rsid w:val="006F7850"/>
    <w:rsid w:val="007000CD"/>
    <w:rsid w:val="00700303"/>
    <w:rsid w:val="00701E34"/>
    <w:rsid w:val="007032D6"/>
    <w:rsid w:val="0070330D"/>
    <w:rsid w:val="0070411D"/>
    <w:rsid w:val="00704AFF"/>
    <w:rsid w:val="00704F8E"/>
    <w:rsid w:val="0070578B"/>
    <w:rsid w:val="0071004D"/>
    <w:rsid w:val="00710C9A"/>
    <w:rsid w:val="00712058"/>
    <w:rsid w:val="007126D1"/>
    <w:rsid w:val="00714868"/>
    <w:rsid w:val="007151D4"/>
    <w:rsid w:val="00716B32"/>
    <w:rsid w:val="007178DB"/>
    <w:rsid w:val="0072061B"/>
    <w:rsid w:val="0072197E"/>
    <w:rsid w:val="00721AFD"/>
    <w:rsid w:val="00721C7F"/>
    <w:rsid w:val="00725161"/>
    <w:rsid w:val="007251D0"/>
    <w:rsid w:val="007256AC"/>
    <w:rsid w:val="00725932"/>
    <w:rsid w:val="00726ADB"/>
    <w:rsid w:val="0073032D"/>
    <w:rsid w:val="007305BC"/>
    <w:rsid w:val="00730CDA"/>
    <w:rsid w:val="00731A40"/>
    <w:rsid w:val="0073245E"/>
    <w:rsid w:val="007339D6"/>
    <w:rsid w:val="00736428"/>
    <w:rsid w:val="00736534"/>
    <w:rsid w:val="007369DA"/>
    <w:rsid w:val="0073788C"/>
    <w:rsid w:val="00740DD7"/>
    <w:rsid w:val="007415AF"/>
    <w:rsid w:val="0074238B"/>
    <w:rsid w:val="00743427"/>
    <w:rsid w:val="007467A4"/>
    <w:rsid w:val="007468BC"/>
    <w:rsid w:val="0074749A"/>
    <w:rsid w:val="007478DA"/>
    <w:rsid w:val="00747F13"/>
    <w:rsid w:val="00750CE2"/>
    <w:rsid w:val="00752B39"/>
    <w:rsid w:val="0075379F"/>
    <w:rsid w:val="0075401F"/>
    <w:rsid w:val="00755946"/>
    <w:rsid w:val="00755AB2"/>
    <w:rsid w:val="007575A7"/>
    <w:rsid w:val="00760715"/>
    <w:rsid w:val="00760D8A"/>
    <w:rsid w:val="00761417"/>
    <w:rsid w:val="00762913"/>
    <w:rsid w:val="00763008"/>
    <w:rsid w:val="0076308E"/>
    <w:rsid w:val="0076320B"/>
    <w:rsid w:val="00765924"/>
    <w:rsid w:val="00767E20"/>
    <w:rsid w:val="00770003"/>
    <w:rsid w:val="00771933"/>
    <w:rsid w:val="00771F0B"/>
    <w:rsid w:val="007742B6"/>
    <w:rsid w:val="00774C46"/>
    <w:rsid w:val="0077532F"/>
    <w:rsid w:val="00775EFB"/>
    <w:rsid w:val="00776F76"/>
    <w:rsid w:val="00777552"/>
    <w:rsid w:val="00777E6C"/>
    <w:rsid w:val="0078030F"/>
    <w:rsid w:val="007805A8"/>
    <w:rsid w:val="007826E2"/>
    <w:rsid w:val="00782E80"/>
    <w:rsid w:val="00783A13"/>
    <w:rsid w:val="00785433"/>
    <w:rsid w:val="007855C1"/>
    <w:rsid w:val="00785616"/>
    <w:rsid w:val="00785EEF"/>
    <w:rsid w:val="007918A2"/>
    <w:rsid w:val="0079260C"/>
    <w:rsid w:val="00792DF7"/>
    <w:rsid w:val="0079417E"/>
    <w:rsid w:val="0079501E"/>
    <w:rsid w:val="007965AF"/>
    <w:rsid w:val="007968ED"/>
    <w:rsid w:val="00796DC6"/>
    <w:rsid w:val="00797362"/>
    <w:rsid w:val="007A03AC"/>
    <w:rsid w:val="007A1068"/>
    <w:rsid w:val="007A195D"/>
    <w:rsid w:val="007A2D9F"/>
    <w:rsid w:val="007A2EB8"/>
    <w:rsid w:val="007A373B"/>
    <w:rsid w:val="007A3B5D"/>
    <w:rsid w:val="007A4D4A"/>
    <w:rsid w:val="007A6F40"/>
    <w:rsid w:val="007A7049"/>
    <w:rsid w:val="007A7214"/>
    <w:rsid w:val="007A7257"/>
    <w:rsid w:val="007B01AA"/>
    <w:rsid w:val="007B0B37"/>
    <w:rsid w:val="007B18B3"/>
    <w:rsid w:val="007B1C33"/>
    <w:rsid w:val="007B24E5"/>
    <w:rsid w:val="007B42D1"/>
    <w:rsid w:val="007B4C46"/>
    <w:rsid w:val="007B4FB6"/>
    <w:rsid w:val="007B6F80"/>
    <w:rsid w:val="007B71E7"/>
    <w:rsid w:val="007B730A"/>
    <w:rsid w:val="007B7A6F"/>
    <w:rsid w:val="007B7DE8"/>
    <w:rsid w:val="007C0138"/>
    <w:rsid w:val="007C08F7"/>
    <w:rsid w:val="007C12BF"/>
    <w:rsid w:val="007C1BD6"/>
    <w:rsid w:val="007C27AB"/>
    <w:rsid w:val="007C3905"/>
    <w:rsid w:val="007C43A5"/>
    <w:rsid w:val="007C6368"/>
    <w:rsid w:val="007C6773"/>
    <w:rsid w:val="007D1C20"/>
    <w:rsid w:val="007D1DAF"/>
    <w:rsid w:val="007D1F5A"/>
    <w:rsid w:val="007D218C"/>
    <w:rsid w:val="007D4312"/>
    <w:rsid w:val="007D4503"/>
    <w:rsid w:val="007D4662"/>
    <w:rsid w:val="007D49E6"/>
    <w:rsid w:val="007D4D6D"/>
    <w:rsid w:val="007D6168"/>
    <w:rsid w:val="007D6D79"/>
    <w:rsid w:val="007D72B5"/>
    <w:rsid w:val="007E005A"/>
    <w:rsid w:val="007E386A"/>
    <w:rsid w:val="007E41B3"/>
    <w:rsid w:val="007E5B82"/>
    <w:rsid w:val="007E694E"/>
    <w:rsid w:val="007F0444"/>
    <w:rsid w:val="007F04A1"/>
    <w:rsid w:val="007F076E"/>
    <w:rsid w:val="007F0B7E"/>
    <w:rsid w:val="007F1797"/>
    <w:rsid w:val="007F1C43"/>
    <w:rsid w:val="007F312C"/>
    <w:rsid w:val="007F351A"/>
    <w:rsid w:val="007F38FC"/>
    <w:rsid w:val="007F495E"/>
    <w:rsid w:val="007F52DB"/>
    <w:rsid w:val="00800988"/>
    <w:rsid w:val="008010C8"/>
    <w:rsid w:val="008038B2"/>
    <w:rsid w:val="00803E8D"/>
    <w:rsid w:val="00804728"/>
    <w:rsid w:val="00804A57"/>
    <w:rsid w:val="00805E6A"/>
    <w:rsid w:val="00806025"/>
    <w:rsid w:val="00806C9B"/>
    <w:rsid w:val="00806D3B"/>
    <w:rsid w:val="00806FE9"/>
    <w:rsid w:val="00807796"/>
    <w:rsid w:val="00807EA9"/>
    <w:rsid w:val="0081159D"/>
    <w:rsid w:val="008116D3"/>
    <w:rsid w:val="00812147"/>
    <w:rsid w:val="00813373"/>
    <w:rsid w:val="008134BD"/>
    <w:rsid w:val="008138DA"/>
    <w:rsid w:val="00814C26"/>
    <w:rsid w:val="008152AC"/>
    <w:rsid w:val="00817207"/>
    <w:rsid w:val="00817F8F"/>
    <w:rsid w:val="00822774"/>
    <w:rsid w:val="008234EC"/>
    <w:rsid w:val="00823BF8"/>
    <w:rsid w:val="00824AAB"/>
    <w:rsid w:val="00825503"/>
    <w:rsid w:val="00825613"/>
    <w:rsid w:val="00826151"/>
    <w:rsid w:val="00827B32"/>
    <w:rsid w:val="00830D3D"/>
    <w:rsid w:val="00830D9C"/>
    <w:rsid w:val="00831E78"/>
    <w:rsid w:val="008333F0"/>
    <w:rsid w:val="008354B0"/>
    <w:rsid w:val="0083553B"/>
    <w:rsid w:val="008377C4"/>
    <w:rsid w:val="00840D75"/>
    <w:rsid w:val="00840F3C"/>
    <w:rsid w:val="0084102F"/>
    <w:rsid w:val="0084273C"/>
    <w:rsid w:val="00842F17"/>
    <w:rsid w:val="008438D6"/>
    <w:rsid w:val="00843D26"/>
    <w:rsid w:val="008440D8"/>
    <w:rsid w:val="0084492C"/>
    <w:rsid w:val="00846302"/>
    <w:rsid w:val="0085080D"/>
    <w:rsid w:val="00851EB8"/>
    <w:rsid w:val="008522FE"/>
    <w:rsid w:val="00852B82"/>
    <w:rsid w:val="00852C75"/>
    <w:rsid w:val="008542BA"/>
    <w:rsid w:val="00856383"/>
    <w:rsid w:val="0085679C"/>
    <w:rsid w:val="00857E13"/>
    <w:rsid w:val="00861CAD"/>
    <w:rsid w:val="008629A1"/>
    <w:rsid w:val="00864A85"/>
    <w:rsid w:val="008663F2"/>
    <w:rsid w:val="00866669"/>
    <w:rsid w:val="00866A13"/>
    <w:rsid w:val="00870002"/>
    <w:rsid w:val="0087050A"/>
    <w:rsid w:val="00870B5F"/>
    <w:rsid w:val="00874EA4"/>
    <w:rsid w:val="0087503C"/>
    <w:rsid w:val="00875C59"/>
    <w:rsid w:val="00875FB6"/>
    <w:rsid w:val="00877652"/>
    <w:rsid w:val="00877D78"/>
    <w:rsid w:val="008802F8"/>
    <w:rsid w:val="00881408"/>
    <w:rsid w:val="008823C5"/>
    <w:rsid w:val="0088291B"/>
    <w:rsid w:val="00883CCB"/>
    <w:rsid w:val="008840AB"/>
    <w:rsid w:val="00884DC4"/>
    <w:rsid w:val="008914C0"/>
    <w:rsid w:val="008925EF"/>
    <w:rsid w:val="008932B3"/>
    <w:rsid w:val="008935C1"/>
    <w:rsid w:val="00893907"/>
    <w:rsid w:val="00894453"/>
    <w:rsid w:val="00894957"/>
    <w:rsid w:val="0089735A"/>
    <w:rsid w:val="008973B8"/>
    <w:rsid w:val="00897445"/>
    <w:rsid w:val="0089757E"/>
    <w:rsid w:val="00897ABD"/>
    <w:rsid w:val="00897D10"/>
    <w:rsid w:val="008A03C0"/>
    <w:rsid w:val="008A3007"/>
    <w:rsid w:val="008A329C"/>
    <w:rsid w:val="008A3B27"/>
    <w:rsid w:val="008A3E01"/>
    <w:rsid w:val="008A4962"/>
    <w:rsid w:val="008A54C3"/>
    <w:rsid w:val="008A7A2A"/>
    <w:rsid w:val="008A7E74"/>
    <w:rsid w:val="008B0B92"/>
    <w:rsid w:val="008B2F0D"/>
    <w:rsid w:val="008B330E"/>
    <w:rsid w:val="008B4180"/>
    <w:rsid w:val="008B491C"/>
    <w:rsid w:val="008B4BD4"/>
    <w:rsid w:val="008B5627"/>
    <w:rsid w:val="008B658E"/>
    <w:rsid w:val="008B7674"/>
    <w:rsid w:val="008C1B7A"/>
    <w:rsid w:val="008C228D"/>
    <w:rsid w:val="008C3623"/>
    <w:rsid w:val="008C3681"/>
    <w:rsid w:val="008C3CC1"/>
    <w:rsid w:val="008C4B4F"/>
    <w:rsid w:val="008C58CE"/>
    <w:rsid w:val="008C5986"/>
    <w:rsid w:val="008C5A2B"/>
    <w:rsid w:val="008C7587"/>
    <w:rsid w:val="008C7C40"/>
    <w:rsid w:val="008D0294"/>
    <w:rsid w:val="008D2DEF"/>
    <w:rsid w:val="008D33CF"/>
    <w:rsid w:val="008D437A"/>
    <w:rsid w:val="008D4637"/>
    <w:rsid w:val="008D4995"/>
    <w:rsid w:val="008D4D06"/>
    <w:rsid w:val="008D5349"/>
    <w:rsid w:val="008D5FD1"/>
    <w:rsid w:val="008E14AC"/>
    <w:rsid w:val="008E15A0"/>
    <w:rsid w:val="008E3132"/>
    <w:rsid w:val="008E4299"/>
    <w:rsid w:val="008E4AF0"/>
    <w:rsid w:val="008E5898"/>
    <w:rsid w:val="008E6427"/>
    <w:rsid w:val="008E6D84"/>
    <w:rsid w:val="008E6FC3"/>
    <w:rsid w:val="008F0B7A"/>
    <w:rsid w:val="008F10BA"/>
    <w:rsid w:val="008F1278"/>
    <w:rsid w:val="008F15CF"/>
    <w:rsid w:val="008F1BEF"/>
    <w:rsid w:val="008F3707"/>
    <w:rsid w:val="008F37F5"/>
    <w:rsid w:val="008F3AAF"/>
    <w:rsid w:val="008F41E7"/>
    <w:rsid w:val="008F51B0"/>
    <w:rsid w:val="008F58DD"/>
    <w:rsid w:val="0090274A"/>
    <w:rsid w:val="0090277D"/>
    <w:rsid w:val="00902E98"/>
    <w:rsid w:val="009032B5"/>
    <w:rsid w:val="00903908"/>
    <w:rsid w:val="009041D5"/>
    <w:rsid w:val="00904D3A"/>
    <w:rsid w:val="00904DE1"/>
    <w:rsid w:val="0090511E"/>
    <w:rsid w:val="0090604C"/>
    <w:rsid w:val="00906EDF"/>
    <w:rsid w:val="00912283"/>
    <w:rsid w:val="00912744"/>
    <w:rsid w:val="00913EFF"/>
    <w:rsid w:val="00915359"/>
    <w:rsid w:val="009164C5"/>
    <w:rsid w:val="0091661E"/>
    <w:rsid w:val="009173AB"/>
    <w:rsid w:val="00917C48"/>
    <w:rsid w:val="009206E5"/>
    <w:rsid w:val="00921417"/>
    <w:rsid w:val="00921EB9"/>
    <w:rsid w:val="0092272E"/>
    <w:rsid w:val="00924EE5"/>
    <w:rsid w:val="0092668E"/>
    <w:rsid w:val="00926A43"/>
    <w:rsid w:val="00927882"/>
    <w:rsid w:val="00930373"/>
    <w:rsid w:val="00930B41"/>
    <w:rsid w:val="0093109E"/>
    <w:rsid w:val="00934D6D"/>
    <w:rsid w:val="00935989"/>
    <w:rsid w:val="00935A2E"/>
    <w:rsid w:val="00935A55"/>
    <w:rsid w:val="00935DBB"/>
    <w:rsid w:val="00936CE0"/>
    <w:rsid w:val="00936E98"/>
    <w:rsid w:val="009372AE"/>
    <w:rsid w:val="00937688"/>
    <w:rsid w:val="00941B60"/>
    <w:rsid w:val="00943E49"/>
    <w:rsid w:val="00944192"/>
    <w:rsid w:val="00944866"/>
    <w:rsid w:val="00944E7B"/>
    <w:rsid w:val="009452FC"/>
    <w:rsid w:val="009479FC"/>
    <w:rsid w:val="00947CE1"/>
    <w:rsid w:val="00947EE5"/>
    <w:rsid w:val="00950EF4"/>
    <w:rsid w:val="00951304"/>
    <w:rsid w:val="00951F1E"/>
    <w:rsid w:val="009548EC"/>
    <w:rsid w:val="00955087"/>
    <w:rsid w:val="0095560A"/>
    <w:rsid w:val="0095562A"/>
    <w:rsid w:val="0095605A"/>
    <w:rsid w:val="00956707"/>
    <w:rsid w:val="00957CA9"/>
    <w:rsid w:val="0096109E"/>
    <w:rsid w:val="009611AF"/>
    <w:rsid w:val="00962F91"/>
    <w:rsid w:val="009638FC"/>
    <w:rsid w:val="009670DD"/>
    <w:rsid w:val="00967AE7"/>
    <w:rsid w:val="00971310"/>
    <w:rsid w:val="0097146A"/>
    <w:rsid w:val="00973CC5"/>
    <w:rsid w:val="00973E09"/>
    <w:rsid w:val="0097420E"/>
    <w:rsid w:val="00974F84"/>
    <w:rsid w:val="00976716"/>
    <w:rsid w:val="00976F80"/>
    <w:rsid w:val="009801F5"/>
    <w:rsid w:val="00981191"/>
    <w:rsid w:val="00983441"/>
    <w:rsid w:val="00983883"/>
    <w:rsid w:val="009840AD"/>
    <w:rsid w:val="009844A6"/>
    <w:rsid w:val="00986DBC"/>
    <w:rsid w:val="00987B06"/>
    <w:rsid w:val="009904F6"/>
    <w:rsid w:val="00991F0F"/>
    <w:rsid w:val="00991F49"/>
    <w:rsid w:val="009927A9"/>
    <w:rsid w:val="00993062"/>
    <w:rsid w:val="009930CD"/>
    <w:rsid w:val="00993644"/>
    <w:rsid w:val="009938C2"/>
    <w:rsid w:val="00993CFB"/>
    <w:rsid w:val="009943BC"/>
    <w:rsid w:val="00994637"/>
    <w:rsid w:val="00994C56"/>
    <w:rsid w:val="0099562C"/>
    <w:rsid w:val="00995EB0"/>
    <w:rsid w:val="0099659C"/>
    <w:rsid w:val="009967D5"/>
    <w:rsid w:val="00997B16"/>
    <w:rsid w:val="00997DA6"/>
    <w:rsid w:val="009A01B9"/>
    <w:rsid w:val="009A20C2"/>
    <w:rsid w:val="009A30FE"/>
    <w:rsid w:val="009A4D5B"/>
    <w:rsid w:val="009A5106"/>
    <w:rsid w:val="009A551C"/>
    <w:rsid w:val="009A5B11"/>
    <w:rsid w:val="009A6C76"/>
    <w:rsid w:val="009A6D71"/>
    <w:rsid w:val="009A7EE1"/>
    <w:rsid w:val="009B02BC"/>
    <w:rsid w:val="009B0D4D"/>
    <w:rsid w:val="009B1CEF"/>
    <w:rsid w:val="009B24FB"/>
    <w:rsid w:val="009B2A2C"/>
    <w:rsid w:val="009B3E7F"/>
    <w:rsid w:val="009B550D"/>
    <w:rsid w:val="009B55EF"/>
    <w:rsid w:val="009C005A"/>
    <w:rsid w:val="009C017C"/>
    <w:rsid w:val="009C0DB3"/>
    <w:rsid w:val="009C551A"/>
    <w:rsid w:val="009C6886"/>
    <w:rsid w:val="009C6AB0"/>
    <w:rsid w:val="009C79E5"/>
    <w:rsid w:val="009C7BAD"/>
    <w:rsid w:val="009D0DA7"/>
    <w:rsid w:val="009D0DF7"/>
    <w:rsid w:val="009D208D"/>
    <w:rsid w:val="009D2D2B"/>
    <w:rsid w:val="009D3D69"/>
    <w:rsid w:val="009D4328"/>
    <w:rsid w:val="009D4607"/>
    <w:rsid w:val="009D50CD"/>
    <w:rsid w:val="009D5332"/>
    <w:rsid w:val="009D5582"/>
    <w:rsid w:val="009D6A56"/>
    <w:rsid w:val="009D721A"/>
    <w:rsid w:val="009E1329"/>
    <w:rsid w:val="009E14CE"/>
    <w:rsid w:val="009E27EA"/>
    <w:rsid w:val="009E3086"/>
    <w:rsid w:val="009E30E9"/>
    <w:rsid w:val="009E3412"/>
    <w:rsid w:val="009E36F2"/>
    <w:rsid w:val="009E38F7"/>
    <w:rsid w:val="009E3CEB"/>
    <w:rsid w:val="009E5C6D"/>
    <w:rsid w:val="009F0C0B"/>
    <w:rsid w:val="009F3133"/>
    <w:rsid w:val="009F4994"/>
    <w:rsid w:val="009F627B"/>
    <w:rsid w:val="009F6601"/>
    <w:rsid w:val="009F71A8"/>
    <w:rsid w:val="009F7E40"/>
    <w:rsid w:val="00A03810"/>
    <w:rsid w:val="00A0383C"/>
    <w:rsid w:val="00A0481C"/>
    <w:rsid w:val="00A051B2"/>
    <w:rsid w:val="00A05283"/>
    <w:rsid w:val="00A0566B"/>
    <w:rsid w:val="00A0580F"/>
    <w:rsid w:val="00A05B17"/>
    <w:rsid w:val="00A061C9"/>
    <w:rsid w:val="00A07EC2"/>
    <w:rsid w:val="00A100B3"/>
    <w:rsid w:val="00A10278"/>
    <w:rsid w:val="00A104C4"/>
    <w:rsid w:val="00A10CC9"/>
    <w:rsid w:val="00A11715"/>
    <w:rsid w:val="00A129AB"/>
    <w:rsid w:val="00A12A00"/>
    <w:rsid w:val="00A13AF8"/>
    <w:rsid w:val="00A13E51"/>
    <w:rsid w:val="00A1498D"/>
    <w:rsid w:val="00A14DBF"/>
    <w:rsid w:val="00A1543B"/>
    <w:rsid w:val="00A15672"/>
    <w:rsid w:val="00A15702"/>
    <w:rsid w:val="00A15CFB"/>
    <w:rsid w:val="00A17854"/>
    <w:rsid w:val="00A2300F"/>
    <w:rsid w:val="00A2383E"/>
    <w:rsid w:val="00A245B3"/>
    <w:rsid w:val="00A255CC"/>
    <w:rsid w:val="00A256E4"/>
    <w:rsid w:val="00A270DE"/>
    <w:rsid w:val="00A32451"/>
    <w:rsid w:val="00A32A52"/>
    <w:rsid w:val="00A33701"/>
    <w:rsid w:val="00A3543B"/>
    <w:rsid w:val="00A35CB4"/>
    <w:rsid w:val="00A35EC9"/>
    <w:rsid w:val="00A368E5"/>
    <w:rsid w:val="00A40022"/>
    <w:rsid w:val="00A40171"/>
    <w:rsid w:val="00A40C5A"/>
    <w:rsid w:val="00A420D3"/>
    <w:rsid w:val="00A42F58"/>
    <w:rsid w:val="00A4349D"/>
    <w:rsid w:val="00A446CF"/>
    <w:rsid w:val="00A45958"/>
    <w:rsid w:val="00A4601F"/>
    <w:rsid w:val="00A46D91"/>
    <w:rsid w:val="00A47CE8"/>
    <w:rsid w:val="00A503AC"/>
    <w:rsid w:val="00A510C1"/>
    <w:rsid w:val="00A52010"/>
    <w:rsid w:val="00A521F1"/>
    <w:rsid w:val="00A53175"/>
    <w:rsid w:val="00A532B1"/>
    <w:rsid w:val="00A53C50"/>
    <w:rsid w:val="00A55040"/>
    <w:rsid w:val="00A55474"/>
    <w:rsid w:val="00A55E30"/>
    <w:rsid w:val="00A55E32"/>
    <w:rsid w:val="00A57DCA"/>
    <w:rsid w:val="00A62F65"/>
    <w:rsid w:val="00A6359C"/>
    <w:rsid w:val="00A63B9D"/>
    <w:rsid w:val="00A655E5"/>
    <w:rsid w:val="00A668EF"/>
    <w:rsid w:val="00A70C18"/>
    <w:rsid w:val="00A71876"/>
    <w:rsid w:val="00A7489E"/>
    <w:rsid w:val="00A761EA"/>
    <w:rsid w:val="00A805E5"/>
    <w:rsid w:val="00A80D0B"/>
    <w:rsid w:val="00A8222B"/>
    <w:rsid w:val="00A82FD6"/>
    <w:rsid w:val="00A83587"/>
    <w:rsid w:val="00A83B81"/>
    <w:rsid w:val="00A84B68"/>
    <w:rsid w:val="00A85543"/>
    <w:rsid w:val="00A857D7"/>
    <w:rsid w:val="00A86037"/>
    <w:rsid w:val="00A874E2"/>
    <w:rsid w:val="00A87CED"/>
    <w:rsid w:val="00A9148D"/>
    <w:rsid w:val="00A928DA"/>
    <w:rsid w:val="00A92F4C"/>
    <w:rsid w:val="00A931C2"/>
    <w:rsid w:val="00A93ACE"/>
    <w:rsid w:val="00A93AD6"/>
    <w:rsid w:val="00A9404F"/>
    <w:rsid w:val="00A948CD"/>
    <w:rsid w:val="00A94953"/>
    <w:rsid w:val="00A94B0C"/>
    <w:rsid w:val="00AA051C"/>
    <w:rsid w:val="00AA2100"/>
    <w:rsid w:val="00AA25E3"/>
    <w:rsid w:val="00AA4618"/>
    <w:rsid w:val="00AA4B24"/>
    <w:rsid w:val="00AA4C47"/>
    <w:rsid w:val="00AA5847"/>
    <w:rsid w:val="00AA5D26"/>
    <w:rsid w:val="00AA5E99"/>
    <w:rsid w:val="00AA7041"/>
    <w:rsid w:val="00AA7308"/>
    <w:rsid w:val="00AA736D"/>
    <w:rsid w:val="00AA7978"/>
    <w:rsid w:val="00AB1ABC"/>
    <w:rsid w:val="00AB27FA"/>
    <w:rsid w:val="00AB2A70"/>
    <w:rsid w:val="00AB2CED"/>
    <w:rsid w:val="00AB31CE"/>
    <w:rsid w:val="00AB6518"/>
    <w:rsid w:val="00AB6C8F"/>
    <w:rsid w:val="00AB6E78"/>
    <w:rsid w:val="00AB713F"/>
    <w:rsid w:val="00AB78CE"/>
    <w:rsid w:val="00AC0218"/>
    <w:rsid w:val="00AC130D"/>
    <w:rsid w:val="00AC1377"/>
    <w:rsid w:val="00AC1FC9"/>
    <w:rsid w:val="00AC28D6"/>
    <w:rsid w:val="00AC5EC8"/>
    <w:rsid w:val="00AC60DC"/>
    <w:rsid w:val="00AC6D5D"/>
    <w:rsid w:val="00AC6DA0"/>
    <w:rsid w:val="00AC7DC0"/>
    <w:rsid w:val="00AD14D4"/>
    <w:rsid w:val="00AD22D7"/>
    <w:rsid w:val="00AD24C7"/>
    <w:rsid w:val="00AD4C82"/>
    <w:rsid w:val="00AD7485"/>
    <w:rsid w:val="00AE0222"/>
    <w:rsid w:val="00AE04B3"/>
    <w:rsid w:val="00AE1131"/>
    <w:rsid w:val="00AE28F9"/>
    <w:rsid w:val="00AE3C2F"/>
    <w:rsid w:val="00AE43AC"/>
    <w:rsid w:val="00AE69E5"/>
    <w:rsid w:val="00AE779F"/>
    <w:rsid w:val="00AE7C36"/>
    <w:rsid w:val="00AF0310"/>
    <w:rsid w:val="00AF0864"/>
    <w:rsid w:val="00AF2A8A"/>
    <w:rsid w:val="00AF3094"/>
    <w:rsid w:val="00AF4376"/>
    <w:rsid w:val="00AF52E7"/>
    <w:rsid w:val="00AF6B33"/>
    <w:rsid w:val="00AF7DE0"/>
    <w:rsid w:val="00B00D9C"/>
    <w:rsid w:val="00B02C5C"/>
    <w:rsid w:val="00B03ABC"/>
    <w:rsid w:val="00B04543"/>
    <w:rsid w:val="00B069C5"/>
    <w:rsid w:val="00B07769"/>
    <w:rsid w:val="00B079C2"/>
    <w:rsid w:val="00B1183A"/>
    <w:rsid w:val="00B136DA"/>
    <w:rsid w:val="00B13C39"/>
    <w:rsid w:val="00B1418A"/>
    <w:rsid w:val="00B1457A"/>
    <w:rsid w:val="00B14D34"/>
    <w:rsid w:val="00B16AA0"/>
    <w:rsid w:val="00B16B4A"/>
    <w:rsid w:val="00B2114E"/>
    <w:rsid w:val="00B2125C"/>
    <w:rsid w:val="00B216D8"/>
    <w:rsid w:val="00B21F6F"/>
    <w:rsid w:val="00B21FB0"/>
    <w:rsid w:val="00B22190"/>
    <w:rsid w:val="00B2507A"/>
    <w:rsid w:val="00B26433"/>
    <w:rsid w:val="00B26EA2"/>
    <w:rsid w:val="00B30521"/>
    <w:rsid w:val="00B347E2"/>
    <w:rsid w:val="00B34A69"/>
    <w:rsid w:val="00B35185"/>
    <w:rsid w:val="00B36D7C"/>
    <w:rsid w:val="00B37C15"/>
    <w:rsid w:val="00B40183"/>
    <w:rsid w:val="00B42262"/>
    <w:rsid w:val="00B43925"/>
    <w:rsid w:val="00B4692B"/>
    <w:rsid w:val="00B47DC3"/>
    <w:rsid w:val="00B51570"/>
    <w:rsid w:val="00B523F7"/>
    <w:rsid w:val="00B53061"/>
    <w:rsid w:val="00B5333E"/>
    <w:rsid w:val="00B53CD2"/>
    <w:rsid w:val="00B559F9"/>
    <w:rsid w:val="00B55C39"/>
    <w:rsid w:val="00B560EF"/>
    <w:rsid w:val="00B61EFA"/>
    <w:rsid w:val="00B63DB0"/>
    <w:rsid w:val="00B63FDD"/>
    <w:rsid w:val="00B65C7E"/>
    <w:rsid w:val="00B660EB"/>
    <w:rsid w:val="00B6781D"/>
    <w:rsid w:val="00B67C3A"/>
    <w:rsid w:val="00B70FB6"/>
    <w:rsid w:val="00B71597"/>
    <w:rsid w:val="00B7187A"/>
    <w:rsid w:val="00B71B87"/>
    <w:rsid w:val="00B720EB"/>
    <w:rsid w:val="00B72166"/>
    <w:rsid w:val="00B73F92"/>
    <w:rsid w:val="00B73FF9"/>
    <w:rsid w:val="00B745F4"/>
    <w:rsid w:val="00B746D9"/>
    <w:rsid w:val="00B74A0C"/>
    <w:rsid w:val="00B74D12"/>
    <w:rsid w:val="00B760A8"/>
    <w:rsid w:val="00B762DA"/>
    <w:rsid w:val="00B767A7"/>
    <w:rsid w:val="00B76A9B"/>
    <w:rsid w:val="00B76B81"/>
    <w:rsid w:val="00B76BA6"/>
    <w:rsid w:val="00B76C29"/>
    <w:rsid w:val="00B80269"/>
    <w:rsid w:val="00B80A6C"/>
    <w:rsid w:val="00B8287A"/>
    <w:rsid w:val="00B828CB"/>
    <w:rsid w:val="00B83BF7"/>
    <w:rsid w:val="00B855AF"/>
    <w:rsid w:val="00B85FAA"/>
    <w:rsid w:val="00B863CD"/>
    <w:rsid w:val="00B90F95"/>
    <w:rsid w:val="00B91802"/>
    <w:rsid w:val="00B92479"/>
    <w:rsid w:val="00B937EF"/>
    <w:rsid w:val="00B9418D"/>
    <w:rsid w:val="00B945D5"/>
    <w:rsid w:val="00B94C29"/>
    <w:rsid w:val="00B95325"/>
    <w:rsid w:val="00B9545C"/>
    <w:rsid w:val="00B96654"/>
    <w:rsid w:val="00B96FE8"/>
    <w:rsid w:val="00B9779E"/>
    <w:rsid w:val="00B97A8E"/>
    <w:rsid w:val="00B97B7A"/>
    <w:rsid w:val="00BA0848"/>
    <w:rsid w:val="00BA0E23"/>
    <w:rsid w:val="00BA1794"/>
    <w:rsid w:val="00BA17ED"/>
    <w:rsid w:val="00BA3074"/>
    <w:rsid w:val="00BA381C"/>
    <w:rsid w:val="00BA38C9"/>
    <w:rsid w:val="00BA54A7"/>
    <w:rsid w:val="00BA59FC"/>
    <w:rsid w:val="00BA6C20"/>
    <w:rsid w:val="00BA6ED9"/>
    <w:rsid w:val="00BB05CD"/>
    <w:rsid w:val="00BB07E4"/>
    <w:rsid w:val="00BB3B3E"/>
    <w:rsid w:val="00BB5372"/>
    <w:rsid w:val="00BB641D"/>
    <w:rsid w:val="00BC01A6"/>
    <w:rsid w:val="00BC0C9A"/>
    <w:rsid w:val="00BC0FDB"/>
    <w:rsid w:val="00BC41E3"/>
    <w:rsid w:val="00BC5BCC"/>
    <w:rsid w:val="00BC63A1"/>
    <w:rsid w:val="00BC7649"/>
    <w:rsid w:val="00BD00B9"/>
    <w:rsid w:val="00BD03A0"/>
    <w:rsid w:val="00BD59C0"/>
    <w:rsid w:val="00BD6221"/>
    <w:rsid w:val="00BD6693"/>
    <w:rsid w:val="00BD7ECC"/>
    <w:rsid w:val="00BE09EB"/>
    <w:rsid w:val="00BE3A91"/>
    <w:rsid w:val="00BE5CF0"/>
    <w:rsid w:val="00BE61B8"/>
    <w:rsid w:val="00BE6970"/>
    <w:rsid w:val="00BE76FE"/>
    <w:rsid w:val="00BF0625"/>
    <w:rsid w:val="00BF0639"/>
    <w:rsid w:val="00BF0E37"/>
    <w:rsid w:val="00BF0EDE"/>
    <w:rsid w:val="00BF1096"/>
    <w:rsid w:val="00BF3375"/>
    <w:rsid w:val="00BF4C9C"/>
    <w:rsid w:val="00BF4DF2"/>
    <w:rsid w:val="00BF5072"/>
    <w:rsid w:val="00BF5102"/>
    <w:rsid w:val="00BF5505"/>
    <w:rsid w:val="00BF608D"/>
    <w:rsid w:val="00BF611F"/>
    <w:rsid w:val="00C00730"/>
    <w:rsid w:val="00C01513"/>
    <w:rsid w:val="00C02790"/>
    <w:rsid w:val="00C02D1D"/>
    <w:rsid w:val="00C03347"/>
    <w:rsid w:val="00C0387D"/>
    <w:rsid w:val="00C0387E"/>
    <w:rsid w:val="00C04A0B"/>
    <w:rsid w:val="00C05211"/>
    <w:rsid w:val="00C05A58"/>
    <w:rsid w:val="00C06D6A"/>
    <w:rsid w:val="00C07B98"/>
    <w:rsid w:val="00C12DFA"/>
    <w:rsid w:val="00C12E32"/>
    <w:rsid w:val="00C143E5"/>
    <w:rsid w:val="00C15431"/>
    <w:rsid w:val="00C1579D"/>
    <w:rsid w:val="00C17475"/>
    <w:rsid w:val="00C21502"/>
    <w:rsid w:val="00C21C90"/>
    <w:rsid w:val="00C222D3"/>
    <w:rsid w:val="00C230B2"/>
    <w:rsid w:val="00C23265"/>
    <w:rsid w:val="00C235D1"/>
    <w:rsid w:val="00C243A2"/>
    <w:rsid w:val="00C24E02"/>
    <w:rsid w:val="00C25E62"/>
    <w:rsid w:val="00C25FCB"/>
    <w:rsid w:val="00C31922"/>
    <w:rsid w:val="00C32687"/>
    <w:rsid w:val="00C33015"/>
    <w:rsid w:val="00C33948"/>
    <w:rsid w:val="00C3437C"/>
    <w:rsid w:val="00C345F1"/>
    <w:rsid w:val="00C34C0F"/>
    <w:rsid w:val="00C35B1B"/>
    <w:rsid w:val="00C37B62"/>
    <w:rsid w:val="00C40C4E"/>
    <w:rsid w:val="00C41B39"/>
    <w:rsid w:val="00C4383C"/>
    <w:rsid w:val="00C43A35"/>
    <w:rsid w:val="00C45912"/>
    <w:rsid w:val="00C46A4E"/>
    <w:rsid w:val="00C47A01"/>
    <w:rsid w:val="00C526B0"/>
    <w:rsid w:val="00C5305C"/>
    <w:rsid w:val="00C54D98"/>
    <w:rsid w:val="00C60E97"/>
    <w:rsid w:val="00C6188A"/>
    <w:rsid w:val="00C62198"/>
    <w:rsid w:val="00C62DA8"/>
    <w:rsid w:val="00C63785"/>
    <w:rsid w:val="00C63C39"/>
    <w:rsid w:val="00C645D9"/>
    <w:rsid w:val="00C65C0D"/>
    <w:rsid w:val="00C65F61"/>
    <w:rsid w:val="00C7132C"/>
    <w:rsid w:val="00C74797"/>
    <w:rsid w:val="00C7520F"/>
    <w:rsid w:val="00C75212"/>
    <w:rsid w:val="00C75C76"/>
    <w:rsid w:val="00C761E6"/>
    <w:rsid w:val="00C77584"/>
    <w:rsid w:val="00C809A8"/>
    <w:rsid w:val="00C809C8"/>
    <w:rsid w:val="00C83459"/>
    <w:rsid w:val="00C84140"/>
    <w:rsid w:val="00C84DA2"/>
    <w:rsid w:val="00C866DC"/>
    <w:rsid w:val="00C905D8"/>
    <w:rsid w:val="00C90BB2"/>
    <w:rsid w:val="00C925C1"/>
    <w:rsid w:val="00C9366E"/>
    <w:rsid w:val="00C94A9A"/>
    <w:rsid w:val="00C956CF"/>
    <w:rsid w:val="00C97991"/>
    <w:rsid w:val="00CA3883"/>
    <w:rsid w:val="00CA6A32"/>
    <w:rsid w:val="00CA7932"/>
    <w:rsid w:val="00CB0CBB"/>
    <w:rsid w:val="00CB0CF6"/>
    <w:rsid w:val="00CB19F2"/>
    <w:rsid w:val="00CB2992"/>
    <w:rsid w:val="00CB3B14"/>
    <w:rsid w:val="00CB4FC7"/>
    <w:rsid w:val="00CB76F1"/>
    <w:rsid w:val="00CC023E"/>
    <w:rsid w:val="00CC0265"/>
    <w:rsid w:val="00CC18C9"/>
    <w:rsid w:val="00CC35CE"/>
    <w:rsid w:val="00CC5E0A"/>
    <w:rsid w:val="00CC61D9"/>
    <w:rsid w:val="00CD0F95"/>
    <w:rsid w:val="00CD10F0"/>
    <w:rsid w:val="00CD2A02"/>
    <w:rsid w:val="00CD365B"/>
    <w:rsid w:val="00CD61F2"/>
    <w:rsid w:val="00CD7008"/>
    <w:rsid w:val="00CD72FA"/>
    <w:rsid w:val="00CD747B"/>
    <w:rsid w:val="00CE0FC9"/>
    <w:rsid w:val="00CE1584"/>
    <w:rsid w:val="00CE2342"/>
    <w:rsid w:val="00CE256E"/>
    <w:rsid w:val="00CE34CF"/>
    <w:rsid w:val="00CE4395"/>
    <w:rsid w:val="00CE6060"/>
    <w:rsid w:val="00CE6804"/>
    <w:rsid w:val="00CE75EB"/>
    <w:rsid w:val="00CF010B"/>
    <w:rsid w:val="00CF0D4C"/>
    <w:rsid w:val="00CF1A03"/>
    <w:rsid w:val="00CF32A7"/>
    <w:rsid w:val="00CF3668"/>
    <w:rsid w:val="00CF3D4A"/>
    <w:rsid w:val="00CF458E"/>
    <w:rsid w:val="00CF4DEC"/>
    <w:rsid w:val="00CF4EE5"/>
    <w:rsid w:val="00CF52DC"/>
    <w:rsid w:val="00CF53C5"/>
    <w:rsid w:val="00CF53DD"/>
    <w:rsid w:val="00CF5731"/>
    <w:rsid w:val="00CF6941"/>
    <w:rsid w:val="00CF7F59"/>
    <w:rsid w:val="00D004CB"/>
    <w:rsid w:val="00D00B32"/>
    <w:rsid w:val="00D00CD6"/>
    <w:rsid w:val="00D03730"/>
    <w:rsid w:val="00D038DF"/>
    <w:rsid w:val="00D03CB7"/>
    <w:rsid w:val="00D04B64"/>
    <w:rsid w:val="00D05057"/>
    <w:rsid w:val="00D101DA"/>
    <w:rsid w:val="00D109E5"/>
    <w:rsid w:val="00D10A1B"/>
    <w:rsid w:val="00D12CE6"/>
    <w:rsid w:val="00D12D50"/>
    <w:rsid w:val="00D1300F"/>
    <w:rsid w:val="00D13E9C"/>
    <w:rsid w:val="00D148CE"/>
    <w:rsid w:val="00D16D12"/>
    <w:rsid w:val="00D177FD"/>
    <w:rsid w:val="00D2054A"/>
    <w:rsid w:val="00D208BC"/>
    <w:rsid w:val="00D218ED"/>
    <w:rsid w:val="00D219FC"/>
    <w:rsid w:val="00D22F66"/>
    <w:rsid w:val="00D23506"/>
    <w:rsid w:val="00D23F9F"/>
    <w:rsid w:val="00D24626"/>
    <w:rsid w:val="00D247BE"/>
    <w:rsid w:val="00D249B8"/>
    <w:rsid w:val="00D2536C"/>
    <w:rsid w:val="00D26A24"/>
    <w:rsid w:val="00D27B85"/>
    <w:rsid w:val="00D313EF"/>
    <w:rsid w:val="00D3209B"/>
    <w:rsid w:val="00D32458"/>
    <w:rsid w:val="00D3273F"/>
    <w:rsid w:val="00D33A18"/>
    <w:rsid w:val="00D33EC7"/>
    <w:rsid w:val="00D34910"/>
    <w:rsid w:val="00D35919"/>
    <w:rsid w:val="00D35B6F"/>
    <w:rsid w:val="00D36A05"/>
    <w:rsid w:val="00D40430"/>
    <w:rsid w:val="00D43541"/>
    <w:rsid w:val="00D447B6"/>
    <w:rsid w:val="00D44C6C"/>
    <w:rsid w:val="00D453EF"/>
    <w:rsid w:val="00D45665"/>
    <w:rsid w:val="00D45C94"/>
    <w:rsid w:val="00D461B8"/>
    <w:rsid w:val="00D46AB9"/>
    <w:rsid w:val="00D47107"/>
    <w:rsid w:val="00D50235"/>
    <w:rsid w:val="00D522E0"/>
    <w:rsid w:val="00D52F6A"/>
    <w:rsid w:val="00D53145"/>
    <w:rsid w:val="00D53506"/>
    <w:rsid w:val="00D55998"/>
    <w:rsid w:val="00D560AA"/>
    <w:rsid w:val="00D56B2A"/>
    <w:rsid w:val="00D56DFF"/>
    <w:rsid w:val="00D56FA0"/>
    <w:rsid w:val="00D57DEF"/>
    <w:rsid w:val="00D6032D"/>
    <w:rsid w:val="00D60C7B"/>
    <w:rsid w:val="00D6393A"/>
    <w:rsid w:val="00D644C6"/>
    <w:rsid w:val="00D64919"/>
    <w:rsid w:val="00D64A29"/>
    <w:rsid w:val="00D65961"/>
    <w:rsid w:val="00D66FA9"/>
    <w:rsid w:val="00D67938"/>
    <w:rsid w:val="00D67FF6"/>
    <w:rsid w:val="00D704A9"/>
    <w:rsid w:val="00D71880"/>
    <w:rsid w:val="00D7277C"/>
    <w:rsid w:val="00D75E6E"/>
    <w:rsid w:val="00D817B7"/>
    <w:rsid w:val="00D82D97"/>
    <w:rsid w:val="00D835FD"/>
    <w:rsid w:val="00D873C7"/>
    <w:rsid w:val="00D90C74"/>
    <w:rsid w:val="00D924FF"/>
    <w:rsid w:val="00D946DE"/>
    <w:rsid w:val="00D95243"/>
    <w:rsid w:val="00D957CC"/>
    <w:rsid w:val="00D95DFE"/>
    <w:rsid w:val="00D9630F"/>
    <w:rsid w:val="00D967C7"/>
    <w:rsid w:val="00D96911"/>
    <w:rsid w:val="00D96D93"/>
    <w:rsid w:val="00DA104C"/>
    <w:rsid w:val="00DA1F5E"/>
    <w:rsid w:val="00DA29DA"/>
    <w:rsid w:val="00DA2FDB"/>
    <w:rsid w:val="00DA41F4"/>
    <w:rsid w:val="00DA4622"/>
    <w:rsid w:val="00DA502E"/>
    <w:rsid w:val="00DA5D98"/>
    <w:rsid w:val="00DA65A0"/>
    <w:rsid w:val="00DA679D"/>
    <w:rsid w:val="00DB09CA"/>
    <w:rsid w:val="00DB19D0"/>
    <w:rsid w:val="00DB1B89"/>
    <w:rsid w:val="00DB1D2C"/>
    <w:rsid w:val="00DB240E"/>
    <w:rsid w:val="00DB2C79"/>
    <w:rsid w:val="00DB343C"/>
    <w:rsid w:val="00DB5114"/>
    <w:rsid w:val="00DB5BAB"/>
    <w:rsid w:val="00DB738C"/>
    <w:rsid w:val="00DB7806"/>
    <w:rsid w:val="00DC0656"/>
    <w:rsid w:val="00DC093F"/>
    <w:rsid w:val="00DC0D39"/>
    <w:rsid w:val="00DC30B0"/>
    <w:rsid w:val="00DC3717"/>
    <w:rsid w:val="00DC397E"/>
    <w:rsid w:val="00DC4827"/>
    <w:rsid w:val="00DC6081"/>
    <w:rsid w:val="00DC6325"/>
    <w:rsid w:val="00DC7D30"/>
    <w:rsid w:val="00DD04E2"/>
    <w:rsid w:val="00DD06F7"/>
    <w:rsid w:val="00DD15F8"/>
    <w:rsid w:val="00DD17F1"/>
    <w:rsid w:val="00DD181E"/>
    <w:rsid w:val="00DD1D70"/>
    <w:rsid w:val="00DD29E1"/>
    <w:rsid w:val="00DE04D7"/>
    <w:rsid w:val="00DE1058"/>
    <w:rsid w:val="00DE2264"/>
    <w:rsid w:val="00DE22A7"/>
    <w:rsid w:val="00DE350D"/>
    <w:rsid w:val="00DE3DB2"/>
    <w:rsid w:val="00DE4E70"/>
    <w:rsid w:val="00DE587D"/>
    <w:rsid w:val="00DE58E6"/>
    <w:rsid w:val="00DE5F6A"/>
    <w:rsid w:val="00DE6010"/>
    <w:rsid w:val="00DE61A4"/>
    <w:rsid w:val="00DE6C81"/>
    <w:rsid w:val="00DE76D9"/>
    <w:rsid w:val="00DF1A02"/>
    <w:rsid w:val="00DF1EBC"/>
    <w:rsid w:val="00DF41EE"/>
    <w:rsid w:val="00DF428D"/>
    <w:rsid w:val="00DF4362"/>
    <w:rsid w:val="00DF4D94"/>
    <w:rsid w:val="00DF5B09"/>
    <w:rsid w:val="00DF76BE"/>
    <w:rsid w:val="00DF7ADB"/>
    <w:rsid w:val="00E05529"/>
    <w:rsid w:val="00E06911"/>
    <w:rsid w:val="00E109E0"/>
    <w:rsid w:val="00E1170F"/>
    <w:rsid w:val="00E11773"/>
    <w:rsid w:val="00E11777"/>
    <w:rsid w:val="00E119C4"/>
    <w:rsid w:val="00E140BC"/>
    <w:rsid w:val="00E14A6A"/>
    <w:rsid w:val="00E15521"/>
    <w:rsid w:val="00E1721C"/>
    <w:rsid w:val="00E203D4"/>
    <w:rsid w:val="00E20B07"/>
    <w:rsid w:val="00E21D83"/>
    <w:rsid w:val="00E22129"/>
    <w:rsid w:val="00E24079"/>
    <w:rsid w:val="00E24412"/>
    <w:rsid w:val="00E2587F"/>
    <w:rsid w:val="00E25AC5"/>
    <w:rsid w:val="00E26754"/>
    <w:rsid w:val="00E269A2"/>
    <w:rsid w:val="00E3044B"/>
    <w:rsid w:val="00E30F81"/>
    <w:rsid w:val="00E336B4"/>
    <w:rsid w:val="00E364B0"/>
    <w:rsid w:val="00E4040C"/>
    <w:rsid w:val="00E404B5"/>
    <w:rsid w:val="00E4258B"/>
    <w:rsid w:val="00E4421A"/>
    <w:rsid w:val="00E44DEB"/>
    <w:rsid w:val="00E45056"/>
    <w:rsid w:val="00E45692"/>
    <w:rsid w:val="00E46C32"/>
    <w:rsid w:val="00E4722F"/>
    <w:rsid w:val="00E508A0"/>
    <w:rsid w:val="00E53045"/>
    <w:rsid w:val="00E54D0A"/>
    <w:rsid w:val="00E56E93"/>
    <w:rsid w:val="00E574DE"/>
    <w:rsid w:val="00E60B36"/>
    <w:rsid w:val="00E60C60"/>
    <w:rsid w:val="00E61DDA"/>
    <w:rsid w:val="00E62324"/>
    <w:rsid w:val="00E62571"/>
    <w:rsid w:val="00E62ABD"/>
    <w:rsid w:val="00E63D9C"/>
    <w:rsid w:val="00E63E31"/>
    <w:rsid w:val="00E6444B"/>
    <w:rsid w:val="00E644CA"/>
    <w:rsid w:val="00E65209"/>
    <w:rsid w:val="00E65ACF"/>
    <w:rsid w:val="00E65AF2"/>
    <w:rsid w:val="00E67461"/>
    <w:rsid w:val="00E67476"/>
    <w:rsid w:val="00E6784E"/>
    <w:rsid w:val="00E679A1"/>
    <w:rsid w:val="00E7041E"/>
    <w:rsid w:val="00E71C48"/>
    <w:rsid w:val="00E72385"/>
    <w:rsid w:val="00E7364C"/>
    <w:rsid w:val="00E74272"/>
    <w:rsid w:val="00E74B6F"/>
    <w:rsid w:val="00E74DC5"/>
    <w:rsid w:val="00E764C7"/>
    <w:rsid w:val="00E77301"/>
    <w:rsid w:val="00E77D4D"/>
    <w:rsid w:val="00E81957"/>
    <w:rsid w:val="00E81F98"/>
    <w:rsid w:val="00E821BF"/>
    <w:rsid w:val="00E85520"/>
    <w:rsid w:val="00E859A6"/>
    <w:rsid w:val="00E86A40"/>
    <w:rsid w:val="00E8739C"/>
    <w:rsid w:val="00E878B8"/>
    <w:rsid w:val="00E87CB8"/>
    <w:rsid w:val="00E90174"/>
    <w:rsid w:val="00E9089A"/>
    <w:rsid w:val="00E91669"/>
    <w:rsid w:val="00E9226E"/>
    <w:rsid w:val="00E939B3"/>
    <w:rsid w:val="00E95C98"/>
    <w:rsid w:val="00E96564"/>
    <w:rsid w:val="00E965FB"/>
    <w:rsid w:val="00EA1069"/>
    <w:rsid w:val="00EA1ACD"/>
    <w:rsid w:val="00EA208A"/>
    <w:rsid w:val="00EA2819"/>
    <w:rsid w:val="00EA373C"/>
    <w:rsid w:val="00EA3ABB"/>
    <w:rsid w:val="00EA3DC1"/>
    <w:rsid w:val="00EA5F46"/>
    <w:rsid w:val="00EA6248"/>
    <w:rsid w:val="00EA7328"/>
    <w:rsid w:val="00EA7416"/>
    <w:rsid w:val="00EA753D"/>
    <w:rsid w:val="00EA76A5"/>
    <w:rsid w:val="00EB18A2"/>
    <w:rsid w:val="00EB1DE8"/>
    <w:rsid w:val="00EB2094"/>
    <w:rsid w:val="00EB2184"/>
    <w:rsid w:val="00EB4274"/>
    <w:rsid w:val="00EB4564"/>
    <w:rsid w:val="00EB5F97"/>
    <w:rsid w:val="00EB6229"/>
    <w:rsid w:val="00EB6882"/>
    <w:rsid w:val="00EB7606"/>
    <w:rsid w:val="00EB771C"/>
    <w:rsid w:val="00EB7B34"/>
    <w:rsid w:val="00EC09D8"/>
    <w:rsid w:val="00EC0C5A"/>
    <w:rsid w:val="00EC37E0"/>
    <w:rsid w:val="00EC3FF2"/>
    <w:rsid w:val="00EC584A"/>
    <w:rsid w:val="00EC5A30"/>
    <w:rsid w:val="00EC6CFF"/>
    <w:rsid w:val="00ED092D"/>
    <w:rsid w:val="00ED0A15"/>
    <w:rsid w:val="00ED0CDA"/>
    <w:rsid w:val="00ED2910"/>
    <w:rsid w:val="00ED303D"/>
    <w:rsid w:val="00ED3DA0"/>
    <w:rsid w:val="00ED4C69"/>
    <w:rsid w:val="00ED4FFE"/>
    <w:rsid w:val="00ED510C"/>
    <w:rsid w:val="00ED5ECB"/>
    <w:rsid w:val="00ED7818"/>
    <w:rsid w:val="00EE2492"/>
    <w:rsid w:val="00EE25DB"/>
    <w:rsid w:val="00EE2A3C"/>
    <w:rsid w:val="00EE2BC4"/>
    <w:rsid w:val="00EE2D08"/>
    <w:rsid w:val="00EE3037"/>
    <w:rsid w:val="00EE32D8"/>
    <w:rsid w:val="00EE4BDF"/>
    <w:rsid w:val="00EE5104"/>
    <w:rsid w:val="00EE53FB"/>
    <w:rsid w:val="00EE6453"/>
    <w:rsid w:val="00EE693D"/>
    <w:rsid w:val="00EF2B92"/>
    <w:rsid w:val="00EF32F4"/>
    <w:rsid w:val="00EF5189"/>
    <w:rsid w:val="00EF609B"/>
    <w:rsid w:val="00EF76E4"/>
    <w:rsid w:val="00EF7783"/>
    <w:rsid w:val="00EF7A1D"/>
    <w:rsid w:val="00F0164F"/>
    <w:rsid w:val="00F022F5"/>
    <w:rsid w:val="00F02993"/>
    <w:rsid w:val="00F031B7"/>
    <w:rsid w:val="00F034A2"/>
    <w:rsid w:val="00F03677"/>
    <w:rsid w:val="00F038BE"/>
    <w:rsid w:val="00F03BC6"/>
    <w:rsid w:val="00F03DAC"/>
    <w:rsid w:val="00F04421"/>
    <w:rsid w:val="00F04A1E"/>
    <w:rsid w:val="00F06102"/>
    <w:rsid w:val="00F070FC"/>
    <w:rsid w:val="00F07D77"/>
    <w:rsid w:val="00F10348"/>
    <w:rsid w:val="00F1051E"/>
    <w:rsid w:val="00F10B1C"/>
    <w:rsid w:val="00F11DFC"/>
    <w:rsid w:val="00F127A2"/>
    <w:rsid w:val="00F12ADC"/>
    <w:rsid w:val="00F14DE5"/>
    <w:rsid w:val="00F167A2"/>
    <w:rsid w:val="00F16860"/>
    <w:rsid w:val="00F173A1"/>
    <w:rsid w:val="00F179CE"/>
    <w:rsid w:val="00F17FCF"/>
    <w:rsid w:val="00F20DD1"/>
    <w:rsid w:val="00F2218F"/>
    <w:rsid w:val="00F23FEE"/>
    <w:rsid w:val="00F246C0"/>
    <w:rsid w:val="00F24A2F"/>
    <w:rsid w:val="00F24EB2"/>
    <w:rsid w:val="00F252EA"/>
    <w:rsid w:val="00F26234"/>
    <w:rsid w:val="00F27637"/>
    <w:rsid w:val="00F301C0"/>
    <w:rsid w:val="00F32AF6"/>
    <w:rsid w:val="00F333FF"/>
    <w:rsid w:val="00F35EFE"/>
    <w:rsid w:val="00F36B82"/>
    <w:rsid w:val="00F37124"/>
    <w:rsid w:val="00F37AAC"/>
    <w:rsid w:val="00F42011"/>
    <w:rsid w:val="00F42648"/>
    <w:rsid w:val="00F428EB"/>
    <w:rsid w:val="00F430D8"/>
    <w:rsid w:val="00F44147"/>
    <w:rsid w:val="00F474C7"/>
    <w:rsid w:val="00F505FA"/>
    <w:rsid w:val="00F5100E"/>
    <w:rsid w:val="00F51887"/>
    <w:rsid w:val="00F522EB"/>
    <w:rsid w:val="00F52EA0"/>
    <w:rsid w:val="00F53135"/>
    <w:rsid w:val="00F53153"/>
    <w:rsid w:val="00F53E83"/>
    <w:rsid w:val="00F55F91"/>
    <w:rsid w:val="00F56302"/>
    <w:rsid w:val="00F56D2A"/>
    <w:rsid w:val="00F57AA6"/>
    <w:rsid w:val="00F60B08"/>
    <w:rsid w:val="00F610FB"/>
    <w:rsid w:val="00F623D5"/>
    <w:rsid w:val="00F6275D"/>
    <w:rsid w:val="00F62CA4"/>
    <w:rsid w:val="00F64BBE"/>
    <w:rsid w:val="00F65259"/>
    <w:rsid w:val="00F65676"/>
    <w:rsid w:val="00F65A15"/>
    <w:rsid w:val="00F65EE8"/>
    <w:rsid w:val="00F6723A"/>
    <w:rsid w:val="00F678BD"/>
    <w:rsid w:val="00F67CF7"/>
    <w:rsid w:val="00F716A4"/>
    <w:rsid w:val="00F7183C"/>
    <w:rsid w:val="00F71D08"/>
    <w:rsid w:val="00F72511"/>
    <w:rsid w:val="00F72EFF"/>
    <w:rsid w:val="00F74079"/>
    <w:rsid w:val="00F7686C"/>
    <w:rsid w:val="00F76B2D"/>
    <w:rsid w:val="00F7707C"/>
    <w:rsid w:val="00F7726D"/>
    <w:rsid w:val="00F80E23"/>
    <w:rsid w:val="00F81607"/>
    <w:rsid w:val="00F837E5"/>
    <w:rsid w:val="00F8408E"/>
    <w:rsid w:val="00F84FB6"/>
    <w:rsid w:val="00F85191"/>
    <w:rsid w:val="00F857AA"/>
    <w:rsid w:val="00F87B47"/>
    <w:rsid w:val="00F9213E"/>
    <w:rsid w:val="00F923F3"/>
    <w:rsid w:val="00F9250A"/>
    <w:rsid w:val="00F92A63"/>
    <w:rsid w:val="00F94064"/>
    <w:rsid w:val="00F94FB4"/>
    <w:rsid w:val="00F95346"/>
    <w:rsid w:val="00F97361"/>
    <w:rsid w:val="00F9798C"/>
    <w:rsid w:val="00F97DEF"/>
    <w:rsid w:val="00FA1091"/>
    <w:rsid w:val="00FA14BA"/>
    <w:rsid w:val="00FA3959"/>
    <w:rsid w:val="00FA485E"/>
    <w:rsid w:val="00FA4C7A"/>
    <w:rsid w:val="00FA4CFF"/>
    <w:rsid w:val="00FA62B3"/>
    <w:rsid w:val="00FB0AE3"/>
    <w:rsid w:val="00FB16D8"/>
    <w:rsid w:val="00FB3539"/>
    <w:rsid w:val="00FB4A9B"/>
    <w:rsid w:val="00FB77E9"/>
    <w:rsid w:val="00FC1130"/>
    <w:rsid w:val="00FC1471"/>
    <w:rsid w:val="00FC1B28"/>
    <w:rsid w:val="00FC1FFF"/>
    <w:rsid w:val="00FC22D1"/>
    <w:rsid w:val="00FC2AEE"/>
    <w:rsid w:val="00FC2DF6"/>
    <w:rsid w:val="00FC3514"/>
    <w:rsid w:val="00FC50A6"/>
    <w:rsid w:val="00FC5683"/>
    <w:rsid w:val="00FC577C"/>
    <w:rsid w:val="00FC5D38"/>
    <w:rsid w:val="00FC60E6"/>
    <w:rsid w:val="00FD0908"/>
    <w:rsid w:val="00FD09EB"/>
    <w:rsid w:val="00FD0EDC"/>
    <w:rsid w:val="00FD2B88"/>
    <w:rsid w:val="00FD4727"/>
    <w:rsid w:val="00FD618F"/>
    <w:rsid w:val="00FE0B66"/>
    <w:rsid w:val="00FE2D04"/>
    <w:rsid w:val="00FE2FDC"/>
    <w:rsid w:val="00FE3386"/>
    <w:rsid w:val="00FE346B"/>
    <w:rsid w:val="00FE46EB"/>
    <w:rsid w:val="00FE4D0B"/>
    <w:rsid w:val="00FE4DAB"/>
    <w:rsid w:val="00FE5436"/>
    <w:rsid w:val="00FE5E29"/>
    <w:rsid w:val="00FE5ECA"/>
    <w:rsid w:val="00FF0997"/>
    <w:rsid w:val="00FF21A1"/>
    <w:rsid w:val="00FF2BA3"/>
    <w:rsid w:val="00FF2FB6"/>
    <w:rsid w:val="00FF3836"/>
    <w:rsid w:val="00FF3A7C"/>
    <w:rsid w:val="00FF5EE4"/>
    <w:rsid w:val="00FF6CD9"/>
    <w:rsid w:val="00FF70A8"/>
    <w:rsid w:val="00FF7824"/>
    <w:rsid w:val="0154476E"/>
    <w:rsid w:val="03CA6B02"/>
    <w:rsid w:val="069B4B14"/>
    <w:rsid w:val="0A24EE3C"/>
    <w:rsid w:val="0AE31BB5"/>
    <w:rsid w:val="0C8577DB"/>
    <w:rsid w:val="10B63865"/>
    <w:rsid w:val="11090E4A"/>
    <w:rsid w:val="11E311D4"/>
    <w:rsid w:val="12DB9102"/>
    <w:rsid w:val="1424E8BD"/>
    <w:rsid w:val="15C55687"/>
    <w:rsid w:val="1625CE5C"/>
    <w:rsid w:val="1697877B"/>
    <w:rsid w:val="19DA3355"/>
    <w:rsid w:val="1C780DB5"/>
    <w:rsid w:val="1C7BE783"/>
    <w:rsid w:val="1F2BD109"/>
    <w:rsid w:val="20A6CB90"/>
    <w:rsid w:val="2249A75E"/>
    <w:rsid w:val="23C6D943"/>
    <w:rsid w:val="23FD48F3"/>
    <w:rsid w:val="248578C3"/>
    <w:rsid w:val="257ABC5B"/>
    <w:rsid w:val="28AE7978"/>
    <w:rsid w:val="29AF2ED9"/>
    <w:rsid w:val="2BF089A4"/>
    <w:rsid w:val="2C361EA9"/>
    <w:rsid w:val="3000CCBE"/>
    <w:rsid w:val="31894607"/>
    <w:rsid w:val="31DFE4E3"/>
    <w:rsid w:val="32401706"/>
    <w:rsid w:val="32641705"/>
    <w:rsid w:val="33DBE767"/>
    <w:rsid w:val="3F2D1359"/>
    <w:rsid w:val="3FB05340"/>
    <w:rsid w:val="415E37B6"/>
    <w:rsid w:val="47E203AC"/>
    <w:rsid w:val="4C2439C3"/>
    <w:rsid w:val="4CAF85B1"/>
    <w:rsid w:val="4DA0DAFD"/>
    <w:rsid w:val="4DE39BD6"/>
    <w:rsid w:val="5275832A"/>
    <w:rsid w:val="536F3CE8"/>
    <w:rsid w:val="56A3146C"/>
    <w:rsid w:val="575F1D53"/>
    <w:rsid w:val="5846C3CB"/>
    <w:rsid w:val="59A8121C"/>
    <w:rsid w:val="5A7C2BF4"/>
    <w:rsid w:val="5BAE8954"/>
    <w:rsid w:val="5D24FC25"/>
    <w:rsid w:val="5F23DB13"/>
    <w:rsid w:val="618599D1"/>
    <w:rsid w:val="6310DC8B"/>
    <w:rsid w:val="647923A5"/>
    <w:rsid w:val="6500DAE1"/>
    <w:rsid w:val="658284C5"/>
    <w:rsid w:val="669C3FF4"/>
    <w:rsid w:val="66A33707"/>
    <w:rsid w:val="6AB37A21"/>
    <w:rsid w:val="6B2BC786"/>
    <w:rsid w:val="6CDB21D2"/>
    <w:rsid w:val="6D483779"/>
    <w:rsid w:val="6E24B864"/>
    <w:rsid w:val="74171FDB"/>
    <w:rsid w:val="754E1F5A"/>
    <w:rsid w:val="75B45D07"/>
    <w:rsid w:val="76114D63"/>
    <w:rsid w:val="776F5623"/>
    <w:rsid w:val="78024F27"/>
    <w:rsid w:val="792FC5C8"/>
    <w:rsid w:val="7C3CCE2C"/>
    <w:rsid w:val="7DA2FFE4"/>
    <w:rsid w:val="7E0BD991"/>
    <w:rsid w:val="7E3C1E02"/>
    <w:rsid w:val="7EDBD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130C"/>
  <w15:docId w15:val="{AC1B68AD-D259-49E7-9930-E7CB9F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Mangal"/>
        <w:kern w:val="2"/>
        <w:sz w:val="2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E939B3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eastAsia="Calibri" w:hAnsi="Calibri" w:cs="Calibri"/>
      <w:color w:val="0000FF"/>
      <w:spacing w:val="0"/>
      <w:sz w:val="22"/>
      <w:u w:val="single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2">
    <w:name w:val="ListLabel 2"/>
    <w:qFormat/>
    <w:rPr>
      <w:rFonts w:ascii="Calibri" w:eastAsia="Calibri" w:hAnsi="Calibri" w:cs="Calibri"/>
      <w:color w:val="0563C1"/>
      <w:spacing w:val="0"/>
      <w:sz w:val="22"/>
      <w:u w:val="single"/>
    </w:rPr>
  </w:style>
  <w:style w:type="character" w:customStyle="1" w:styleId="ListLabel3">
    <w:name w:val="ListLabel 3"/>
    <w:qFormat/>
    <w:rPr>
      <w:rFonts w:ascii="Calibri" w:eastAsia="Calibri" w:hAnsi="Calibri" w:cs="Calibri"/>
      <w:b/>
      <w:color w:val="0000FF"/>
      <w:spacing w:val="0"/>
      <w:sz w:val="22"/>
      <w:u w:val="single"/>
    </w:rPr>
  </w:style>
  <w:style w:type="character" w:customStyle="1" w:styleId="ListLabel4">
    <w:name w:val="ListLabel 4"/>
    <w:qFormat/>
    <w:rPr>
      <w:rFonts w:ascii="Calibri" w:eastAsia="Calibri" w:hAnsi="Calibri" w:cs="Calibri"/>
      <w:vanish/>
      <w:color w:val="0563C1"/>
      <w:spacing w:val="0"/>
      <w:sz w:val="22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320"/>
        <w:tab w:val="right" w:pos="8640"/>
      </w:tabs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4A29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4A29"/>
    <w:rPr>
      <w:sz w:val="20"/>
      <w:szCs w:val="18"/>
    </w:rPr>
  </w:style>
  <w:style w:type="character" w:styleId="Rimandonotaapidipagina">
    <w:name w:val="footnote reference"/>
    <w:basedOn w:val="Carpredefinitoparagrafo"/>
    <w:unhideWhenUsed/>
    <w:rsid w:val="00D64A2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D5618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5D5618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39B3"/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Titolosommario">
    <w:name w:val="TOC Heading"/>
    <w:basedOn w:val="Titolo1"/>
    <w:next w:val="Normale"/>
    <w:uiPriority w:val="39"/>
    <w:unhideWhenUsed/>
    <w:qFormat/>
    <w:rsid w:val="00E939B3"/>
    <w:pPr>
      <w:widowControl/>
      <w:spacing w:line="259" w:lineRule="auto"/>
      <w:outlineLvl w:val="9"/>
    </w:pPr>
    <w:rPr>
      <w:rFonts w:cstheme="majorBidi"/>
      <w:kern w:val="0"/>
      <w:szCs w:val="32"/>
      <w:lang w:eastAsia="it-IT" w:bidi="ar-SA"/>
    </w:rPr>
  </w:style>
  <w:style w:type="paragraph" w:styleId="Sommario2">
    <w:name w:val="toc 2"/>
    <w:basedOn w:val="Normale"/>
    <w:next w:val="Normale"/>
    <w:autoRedefine/>
    <w:uiPriority w:val="39"/>
    <w:unhideWhenUsed/>
    <w:rsid w:val="00E939B3"/>
    <w:pPr>
      <w:widowControl/>
      <w:spacing w:after="100" w:line="259" w:lineRule="auto"/>
      <w:ind w:left="220"/>
    </w:pPr>
    <w:rPr>
      <w:rFonts w:asciiTheme="minorHAnsi" w:eastAsiaTheme="minorEastAsia" w:hAnsiTheme="minorHAnsi" w:cs="Times New Roman"/>
      <w:kern w:val="0"/>
      <w:szCs w:val="22"/>
      <w:lang w:eastAsia="it-IT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E939B3"/>
    <w:pPr>
      <w:widowControl/>
      <w:spacing w:after="100" w:line="259" w:lineRule="auto"/>
    </w:pPr>
    <w:rPr>
      <w:rFonts w:asciiTheme="minorHAnsi" w:eastAsiaTheme="minorEastAsia" w:hAnsiTheme="minorHAnsi" w:cs="Times New Roman"/>
      <w:kern w:val="0"/>
      <w:szCs w:val="22"/>
      <w:lang w:eastAsia="it-IT" w:bidi="ar-SA"/>
    </w:rPr>
  </w:style>
  <w:style w:type="paragraph" w:styleId="Sommario3">
    <w:name w:val="toc 3"/>
    <w:basedOn w:val="Normale"/>
    <w:next w:val="Normale"/>
    <w:autoRedefine/>
    <w:uiPriority w:val="39"/>
    <w:unhideWhenUsed/>
    <w:rsid w:val="00E939B3"/>
    <w:pPr>
      <w:widowControl/>
      <w:spacing w:after="100" w:line="259" w:lineRule="auto"/>
      <w:ind w:left="440"/>
    </w:pPr>
    <w:rPr>
      <w:rFonts w:asciiTheme="minorHAnsi" w:eastAsiaTheme="minorEastAsia" w:hAnsiTheme="minorHAnsi" w:cs="Times New Roman"/>
      <w:kern w:val="0"/>
      <w:szCs w:val="22"/>
      <w:lang w:eastAsia="it-IT" w:bidi="ar-SA"/>
    </w:r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5F5748"/>
    <w:pPr>
      <w:ind w:left="720"/>
      <w:contextualSpacing/>
    </w:pPr>
  </w:style>
  <w:style w:type="paragraph" w:customStyle="1" w:styleId="Blockquote">
    <w:name w:val="Blockquote"/>
    <w:basedOn w:val="Normale"/>
    <w:rsid w:val="007F1797"/>
    <w:pPr>
      <w:widowControl/>
      <w:suppressAutoHyphens/>
      <w:autoSpaceDN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bidi="ar-SA"/>
    </w:rPr>
  </w:style>
  <w:style w:type="paragraph" w:customStyle="1" w:styleId="Footnote">
    <w:name w:val="Footnote"/>
    <w:basedOn w:val="Normale"/>
    <w:rsid w:val="007F1797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character" w:customStyle="1" w:styleId="StrongEmphasis">
    <w:name w:val="Strong Emphasis"/>
    <w:rsid w:val="007F1797"/>
    <w:rPr>
      <w:rFonts w:cs="Times New Roman"/>
      <w:b/>
    </w:rPr>
  </w:style>
  <w:style w:type="numbering" w:customStyle="1" w:styleId="WW8Num45">
    <w:name w:val="WW8Num45"/>
    <w:basedOn w:val="Nessunelenco"/>
    <w:rsid w:val="007F1797"/>
    <w:pPr>
      <w:numPr>
        <w:numId w:val="27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3E7F02"/>
    <w:rPr>
      <w:color w:val="605E5C"/>
      <w:shd w:val="clear" w:color="auto" w:fill="E1DFDD"/>
    </w:rPr>
  </w:style>
  <w:style w:type="paragraph" w:customStyle="1" w:styleId="Default">
    <w:name w:val="Default"/>
    <w:rsid w:val="00237314"/>
    <w:pPr>
      <w:autoSpaceDE w:val="0"/>
      <w:autoSpaceDN w:val="0"/>
      <w:adjustRightInd w:val="0"/>
    </w:pPr>
    <w:rPr>
      <w:rFonts w:cs="Calibri"/>
      <w:color w:val="000000"/>
      <w:kern w:val="0"/>
      <w:sz w:val="24"/>
      <w:lang w:bidi="ar-SA"/>
    </w:rPr>
  </w:style>
  <w:style w:type="table" w:styleId="Grigliatabella">
    <w:name w:val="Table Grid"/>
    <w:basedOn w:val="Tabellanormale"/>
    <w:uiPriority w:val="39"/>
    <w:rsid w:val="007E6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rsid w:val="009B0D4D"/>
  </w:style>
  <w:style w:type="paragraph" w:customStyle="1" w:styleId="Standard">
    <w:name w:val="Standard"/>
    <w:rsid w:val="00F6567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character" w:customStyle="1" w:styleId="FootnoteSymbol">
    <w:name w:val="Footnote Symbol"/>
    <w:rsid w:val="00F65676"/>
    <w:rPr>
      <w:position w:val="0"/>
      <w:vertAlign w:val="superscript"/>
    </w:rPr>
  </w:style>
  <w:style w:type="numbering" w:customStyle="1" w:styleId="WW8Num29">
    <w:name w:val="WW8Num29"/>
    <w:basedOn w:val="Nessunelenco"/>
    <w:rsid w:val="00F65676"/>
    <w:pPr>
      <w:numPr>
        <w:numId w:val="49"/>
      </w:numPr>
    </w:pPr>
  </w:style>
  <w:style w:type="table" w:customStyle="1" w:styleId="Grigliatabella1">
    <w:name w:val="Griglia tabella1"/>
    <w:basedOn w:val="Tabellanormale"/>
    <w:next w:val="Grigliatabella"/>
    <w:uiPriority w:val="59"/>
    <w:rsid w:val="00E336B4"/>
    <w:rPr>
      <w:rFonts w:ascii="Times New Roman" w:eastAsia="Times New Roman" w:hAnsi="Times New Roman" w:cs="Times New Roman"/>
      <w:kern w:val="0"/>
      <w:sz w:val="20"/>
      <w:szCs w:val="20"/>
      <w:lang w:eastAsia="it-I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dellanota">
    <w:name w:val="Carattere della nota"/>
    <w:rsid w:val="00E508A0"/>
    <w:rPr>
      <w:position w:val="0"/>
      <w:vertAlign w:val="superscript"/>
    </w:rPr>
  </w:style>
  <w:style w:type="character" w:customStyle="1" w:styleId="Rimandonotaapidipagina14">
    <w:name w:val="Rimando nota a piè di pagina14"/>
    <w:rsid w:val="00E508A0"/>
    <w:rPr>
      <w:position w:val="0"/>
      <w:vertAlign w:val="superscript"/>
    </w:rPr>
  </w:style>
  <w:style w:type="numbering" w:customStyle="1" w:styleId="WW8Num7">
    <w:name w:val="WW8Num7"/>
    <w:basedOn w:val="Nessunelenco"/>
    <w:rsid w:val="00E508A0"/>
    <w:pPr>
      <w:numPr>
        <w:numId w:val="74"/>
      </w:numPr>
    </w:pPr>
  </w:style>
  <w:style w:type="numbering" w:customStyle="1" w:styleId="WW8Num35">
    <w:name w:val="WW8Num35"/>
    <w:basedOn w:val="Nessunelenco"/>
    <w:rsid w:val="00E508A0"/>
    <w:pPr>
      <w:numPr>
        <w:numId w:val="75"/>
      </w:numPr>
    </w:pPr>
  </w:style>
  <w:style w:type="numbering" w:customStyle="1" w:styleId="WW8Num42">
    <w:name w:val="WW8Num42"/>
    <w:basedOn w:val="Nessunelenco"/>
    <w:rsid w:val="00E508A0"/>
    <w:pPr>
      <w:numPr>
        <w:numId w:val="76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106C3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06C31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06C31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06C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06C31"/>
    <w:rPr>
      <w:b/>
      <w:bCs/>
      <w:sz w:val="20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8E64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6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6618D0-EEDC-4750-9B67-3195B1D144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E7658A-5BD5-4149-8679-59F9D183A6F2}"/>
</file>

<file path=customXml/itemProps3.xml><?xml version="1.0" encoding="utf-8"?>
<ds:datastoreItem xmlns:ds="http://schemas.openxmlformats.org/officeDocument/2006/customXml" ds:itemID="{2FB6D986-DD40-4DB8-AF84-C609453C8C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Baldoni Gian Luca</dc:creator>
  <dc:description/>
  <cp:lastModifiedBy>Zanella Monica</cp:lastModifiedBy>
  <cp:revision>7</cp:revision>
  <cp:lastPrinted>2023-02-22T07:23:00Z</cp:lastPrinted>
  <dcterms:created xsi:type="dcterms:W3CDTF">2023-04-06T10:10:00Z</dcterms:created>
  <dcterms:modified xsi:type="dcterms:W3CDTF">2023-04-06T10:14:00Z</dcterms:modified>
  <dc:language>it-IT</dc:language>
</cp:coreProperties>
</file>